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DF" w:rsidRPr="00B43A47" w:rsidRDefault="00D368DF" w:rsidP="00D368DF">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6253428"/>
      <w:bookmarkStart w:id="2" w:name="_Toc110514406"/>
      <w:r w:rsidRPr="004E12D0">
        <w:rPr>
          <w:rFonts w:asciiTheme="minorHAnsi" w:hAnsiTheme="minorHAnsi" w:cs="Calibri"/>
          <w:sz w:val="22"/>
        </w:rPr>
        <w:t>ΥΠΟΔΕΙΓΜΑ 5.1: ΠΡΑΞΗ ΑΝΑΛΗΨΗΣ ΥΠΗΡΕΣΙΑΣ ΓΙΑ ΤΗΝ ΠΡΩΤΟΒΑΘΜΙΑ ΕΚΠΑΙΔΕΥΣΗ</w:t>
      </w:r>
      <w:bookmarkEnd w:id="0"/>
      <w:bookmarkEnd w:id="1"/>
      <w:bookmarkEnd w:id="2"/>
    </w:p>
    <w:p w:rsidR="00D368DF" w:rsidRDefault="00D368DF" w:rsidP="00D368DF">
      <w:pPr>
        <w:jc w:val="both"/>
        <w:rPr>
          <w:rFonts w:asciiTheme="minorHAnsi" w:hAnsiTheme="minorHAnsi"/>
          <w:b/>
          <w:sz w:val="22"/>
          <w:szCs w:val="22"/>
        </w:rPr>
      </w:pPr>
    </w:p>
    <w:p w:rsidR="00D368DF" w:rsidRDefault="00D368DF" w:rsidP="00D368DF">
      <w:pPr>
        <w:tabs>
          <w:tab w:val="left" w:pos="4710"/>
        </w:tabs>
        <w:jc w:val="center"/>
        <w:rPr>
          <w:rFonts w:asciiTheme="minorHAnsi" w:hAnsiTheme="minorHAnsi"/>
          <w:b/>
          <w:spacing w:val="40"/>
          <w:sz w:val="28"/>
          <w:szCs w:val="28"/>
        </w:rPr>
      </w:pPr>
    </w:p>
    <w:p w:rsidR="00D368DF" w:rsidRPr="00673876" w:rsidRDefault="00D368DF" w:rsidP="00D368DF">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D368DF" w:rsidRPr="00673876" w:rsidRDefault="00D368DF" w:rsidP="00D368DF">
      <w:pPr>
        <w:tabs>
          <w:tab w:val="left" w:pos="4710"/>
        </w:tabs>
        <w:jc w:val="center"/>
        <w:rPr>
          <w:rFonts w:asciiTheme="minorHAnsi" w:hAnsiTheme="minorHAnsi"/>
          <w:b/>
          <w:sz w:val="22"/>
          <w:szCs w:val="22"/>
        </w:rPr>
      </w:pPr>
    </w:p>
    <w:p w:rsidR="00D368DF" w:rsidRPr="00673876" w:rsidRDefault="00D368DF" w:rsidP="00D368DF">
      <w:pPr>
        <w:tabs>
          <w:tab w:val="left" w:pos="4710"/>
        </w:tabs>
        <w:jc w:val="right"/>
        <w:rPr>
          <w:rFonts w:asciiTheme="minorHAnsi" w:hAnsiTheme="minorHAnsi"/>
          <w:b/>
          <w:sz w:val="22"/>
          <w:szCs w:val="22"/>
        </w:rPr>
      </w:pPr>
    </w:p>
    <w:p w:rsidR="00D368DF" w:rsidRPr="00673876" w:rsidRDefault="00D368DF" w:rsidP="00D368DF">
      <w:pPr>
        <w:tabs>
          <w:tab w:val="left" w:pos="4710"/>
        </w:tabs>
        <w:jc w:val="right"/>
        <w:rPr>
          <w:rFonts w:asciiTheme="minorHAnsi" w:hAnsiTheme="minorHAnsi"/>
          <w:b/>
          <w:sz w:val="22"/>
          <w:szCs w:val="22"/>
        </w:rPr>
      </w:pPr>
    </w:p>
    <w:p w:rsidR="00D368DF" w:rsidRPr="00673876" w:rsidRDefault="00D368DF" w:rsidP="00D368DF">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D368DF" w:rsidRPr="00673876" w:rsidRDefault="00D368DF" w:rsidP="00D368DF">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527"/>
        <w:gridCol w:w="5327"/>
      </w:tblGrid>
      <w:tr w:rsidR="00D368DF" w:rsidRPr="00673876" w:rsidTr="005E6D9D">
        <w:trPr>
          <w:trHeight w:val="9783"/>
        </w:trPr>
        <w:tc>
          <w:tcPr>
            <w:tcW w:w="2297" w:type="pct"/>
          </w:tcPr>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Του/</w:t>
            </w:r>
            <w:r w:rsidRPr="007C2BD3">
              <w:rPr>
                <w:rFonts w:asciiTheme="minorHAnsi" w:hAnsiTheme="minorHAnsi"/>
                <w:sz w:val="22"/>
                <w:szCs w:val="22"/>
                <w:lang w:val="en-US"/>
              </w:rPr>
              <w:t>T</w:t>
            </w:r>
            <w:r w:rsidRPr="007C2BD3">
              <w:rPr>
                <w:rFonts w:asciiTheme="minorHAnsi" w:hAnsiTheme="minorHAnsi"/>
                <w:sz w:val="22"/>
                <w:szCs w:val="22"/>
              </w:rPr>
              <w:t>ης:   ………………………………………. …………….………………………….……………………</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 xml:space="preserve">Μονίμου/αναπληρωτή ΕΕΠ/ΕΒΠ </w:t>
            </w:r>
            <w:r w:rsidRPr="00DF300B">
              <w:rPr>
                <w:rFonts w:asciiTheme="minorHAnsi" w:hAnsiTheme="minorHAnsi"/>
                <w:sz w:val="22"/>
                <w:szCs w:val="22"/>
              </w:rPr>
              <w:t>ειδικότητας</w:t>
            </w:r>
            <w:r w:rsidRPr="007C2BD3">
              <w:rPr>
                <w:rFonts w:asciiTheme="minorHAnsi" w:hAnsiTheme="minorHAnsi"/>
                <w:sz w:val="22"/>
                <w:szCs w:val="22"/>
              </w:rPr>
              <w:t xml:space="preserve">   ….… - …….……………</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κατοίκου:…………………………</w:t>
            </w:r>
            <w:r>
              <w:rPr>
                <w:rFonts w:asciiTheme="minorHAnsi" w:hAnsiTheme="minorHAnsi"/>
                <w:sz w:val="22"/>
                <w:szCs w:val="22"/>
              </w:rPr>
              <w:t>………</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οδός:………………….…………</w:t>
            </w:r>
            <w:r>
              <w:rPr>
                <w:rFonts w:asciiTheme="minorHAnsi" w:hAnsiTheme="minorHAnsi"/>
                <w:sz w:val="22"/>
                <w:szCs w:val="22"/>
              </w:rPr>
              <w:t>………..</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Τ.Κ:………………….……..……</w:t>
            </w:r>
            <w:r>
              <w:rPr>
                <w:rFonts w:asciiTheme="minorHAnsi" w:hAnsiTheme="minorHAnsi"/>
                <w:sz w:val="22"/>
                <w:szCs w:val="22"/>
              </w:rPr>
              <w:t>……….</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Α.Δ.Τ : ……………………………</w:t>
            </w:r>
            <w:r>
              <w:rPr>
                <w:rFonts w:asciiTheme="minorHAnsi" w:hAnsiTheme="minorHAnsi"/>
                <w:sz w:val="22"/>
                <w:szCs w:val="22"/>
              </w:rPr>
              <w:t>……..</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Τηλέφωνο: ………………………</w:t>
            </w:r>
            <w:r>
              <w:rPr>
                <w:rFonts w:asciiTheme="minorHAnsi" w:hAnsiTheme="minorHAnsi"/>
                <w:sz w:val="22"/>
                <w:szCs w:val="22"/>
              </w:rPr>
              <w:t>……</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Κινητό: ……………………………</w:t>
            </w:r>
            <w:r>
              <w:rPr>
                <w:rFonts w:asciiTheme="minorHAnsi" w:hAnsiTheme="minorHAnsi"/>
                <w:sz w:val="22"/>
                <w:szCs w:val="22"/>
              </w:rPr>
              <w:t>……</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lang w:val="en-US"/>
              </w:rPr>
              <w:t>Email</w:t>
            </w:r>
            <w:r w:rsidRPr="007C2BD3">
              <w:rPr>
                <w:rFonts w:asciiTheme="minorHAnsi" w:hAnsiTheme="minorHAnsi"/>
                <w:sz w:val="22"/>
                <w:szCs w:val="22"/>
              </w:rPr>
              <w:t>: ……………………………………</w:t>
            </w:r>
            <w:r>
              <w:rPr>
                <w:rFonts w:asciiTheme="minorHAnsi" w:hAnsiTheme="minorHAnsi"/>
                <w:sz w:val="22"/>
                <w:szCs w:val="22"/>
              </w:rPr>
              <w:t>…………</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Α.Μ: ………………………….…</w:t>
            </w:r>
            <w:r>
              <w:rPr>
                <w:rFonts w:asciiTheme="minorHAnsi" w:hAnsiTheme="minorHAnsi"/>
                <w:sz w:val="22"/>
                <w:szCs w:val="22"/>
              </w:rPr>
              <w:t>…………………………..</w:t>
            </w:r>
            <w:r w:rsidRPr="007C2BD3">
              <w:rPr>
                <w:rFonts w:asciiTheme="minorHAnsi" w:hAnsiTheme="minorHAnsi"/>
                <w:sz w:val="22"/>
                <w:szCs w:val="22"/>
              </w:rPr>
              <w:t xml:space="preserve"> </w:t>
            </w:r>
            <w:r w:rsidRPr="007C2BD3">
              <w:rPr>
                <w:rFonts w:asciiTheme="minorHAnsi" w:hAnsiTheme="minorHAnsi"/>
                <w:i/>
                <w:sz w:val="22"/>
                <w:szCs w:val="22"/>
              </w:rPr>
              <w:t>(μόνο για τους μόνιμους)</w:t>
            </w:r>
          </w:p>
          <w:p w:rsidR="00D368DF" w:rsidRPr="007C2BD3" w:rsidRDefault="00D368DF" w:rsidP="005E6D9D">
            <w:pPr>
              <w:spacing w:after="120" w:line="276" w:lineRule="auto"/>
              <w:rPr>
                <w:rFonts w:asciiTheme="minorHAnsi" w:hAnsiTheme="minorHAnsi"/>
                <w:i/>
                <w:sz w:val="22"/>
                <w:szCs w:val="22"/>
              </w:rPr>
            </w:pPr>
            <w:r w:rsidRPr="007C2BD3">
              <w:rPr>
                <w:rFonts w:asciiTheme="minorHAnsi" w:hAnsiTheme="minorHAnsi"/>
                <w:sz w:val="22"/>
                <w:szCs w:val="22"/>
              </w:rPr>
              <w:t>Οργανική θέση ………</w:t>
            </w:r>
            <w:r>
              <w:rPr>
                <w:rFonts w:asciiTheme="minorHAnsi" w:hAnsiTheme="minorHAnsi"/>
                <w:sz w:val="22"/>
                <w:szCs w:val="22"/>
              </w:rPr>
              <w:t>…………………………………</w:t>
            </w:r>
            <w:r w:rsidRPr="007C2BD3">
              <w:rPr>
                <w:rFonts w:asciiTheme="minorHAnsi" w:hAnsiTheme="minorHAnsi"/>
                <w:sz w:val="22"/>
                <w:szCs w:val="22"/>
              </w:rPr>
              <w:t xml:space="preserve"> </w:t>
            </w:r>
            <w:r w:rsidRPr="007C2BD3">
              <w:rPr>
                <w:rFonts w:asciiTheme="minorHAnsi" w:hAnsiTheme="minorHAnsi"/>
                <w:i/>
                <w:sz w:val="22"/>
                <w:szCs w:val="22"/>
              </w:rPr>
              <w:t>(μόνο για τους μόνιμους)</w:t>
            </w:r>
          </w:p>
          <w:p w:rsidR="00D368DF" w:rsidRPr="007C2BD3" w:rsidRDefault="00D368DF" w:rsidP="005E6D9D">
            <w:pPr>
              <w:spacing w:after="120" w:line="276" w:lineRule="auto"/>
              <w:rPr>
                <w:rFonts w:asciiTheme="minorHAnsi" w:hAnsiTheme="minorHAnsi"/>
                <w:sz w:val="22"/>
                <w:szCs w:val="22"/>
              </w:rPr>
            </w:pPr>
            <w:r w:rsidRPr="007C2BD3">
              <w:rPr>
                <w:rFonts w:asciiTheme="minorHAnsi" w:hAnsiTheme="minorHAnsi"/>
                <w:sz w:val="22"/>
                <w:szCs w:val="22"/>
              </w:rPr>
              <w:t>Πράξη τοποθέτησης – διάθεσης: ……………………………....</w:t>
            </w:r>
            <w:r>
              <w:rPr>
                <w:rFonts w:asciiTheme="minorHAnsi" w:hAnsiTheme="minorHAnsi"/>
                <w:sz w:val="22"/>
                <w:szCs w:val="22"/>
              </w:rPr>
              <w:t>...................................</w:t>
            </w:r>
            <w:r w:rsidRPr="007C2BD3">
              <w:rPr>
                <w:rFonts w:asciiTheme="minorHAnsi" w:hAnsiTheme="minorHAnsi"/>
                <w:sz w:val="22"/>
                <w:szCs w:val="22"/>
              </w:rPr>
              <w:t xml:space="preserve"> (ΑΔΑ: ……</w:t>
            </w:r>
            <w:r>
              <w:rPr>
                <w:rFonts w:asciiTheme="minorHAnsi" w:hAnsiTheme="minorHAnsi"/>
                <w:sz w:val="22"/>
                <w:szCs w:val="22"/>
              </w:rPr>
              <w:t>………………..</w:t>
            </w:r>
            <w:r w:rsidRPr="007C2BD3">
              <w:rPr>
                <w:rFonts w:asciiTheme="minorHAnsi" w:hAnsiTheme="minorHAnsi"/>
                <w:sz w:val="22"/>
                <w:szCs w:val="22"/>
              </w:rPr>
              <w:t>…..)</w:t>
            </w:r>
          </w:p>
          <w:p w:rsidR="00D368DF" w:rsidRPr="007C2BD3" w:rsidRDefault="00D368DF" w:rsidP="005E6D9D">
            <w:pPr>
              <w:spacing w:after="120" w:line="276" w:lineRule="auto"/>
              <w:rPr>
                <w:rFonts w:asciiTheme="minorHAnsi" w:hAnsiTheme="minorHAnsi"/>
                <w:sz w:val="22"/>
                <w:szCs w:val="22"/>
              </w:rPr>
            </w:pPr>
          </w:p>
        </w:tc>
        <w:tc>
          <w:tcPr>
            <w:tcW w:w="2703" w:type="pct"/>
          </w:tcPr>
          <w:p w:rsidR="00D368DF" w:rsidRPr="007C2BD3" w:rsidRDefault="00D368DF" w:rsidP="005E6D9D">
            <w:pPr>
              <w:tabs>
                <w:tab w:val="left" w:pos="2085"/>
              </w:tabs>
              <w:spacing w:line="360" w:lineRule="auto"/>
              <w:rPr>
                <w:rFonts w:asciiTheme="minorHAnsi" w:hAnsiTheme="minorHAnsi"/>
                <w:b/>
                <w:sz w:val="22"/>
                <w:szCs w:val="22"/>
              </w:rPr>
            </w:pPr>
            <w:r w:rsidRPr="007C2BD3">
              <w:rPr>
                <w:rFonts w:asciiTheme="minorHAnsi" w:hAnsiTheme="minorHAnsi"/>
                <w:b/>
                <w:sz w:val="22"/>
                <w:szCs w:val="22"/>
              </w:rPr>
              <w:t>ΠΡΟΣ:</w:t>
            </w:r>
          </w:p>
          <w:p w:rsidR="00D368DF" w:rsidRPr="007C2BD3" w:rsidRDefault="00D368DF" w:rsidP="005E6D9D">
            <w:pPr>
              <w:tabs>
                <w:tab w:val="left" w:pos="2085"/>
              </w:tabs>
              <w:spacing w:line="360" w:lineRule="auto"/>
              <w:ind w:left="423"/>
              <w:rPr>
                <w:rFonts w:asciiTheme="minorHAnsi" w:hAnsiTheme="minorHAnsi"/>
                <w:sz w:val="22"/>
                <w:szCs w:val="22"/>
              </w:rPr>
            </w:pPr>
            <w:r w:rsidRPr="007C2BD3">
              <w:rPr>
                <w:rFonts w:asciiTheme="minorHAnsi" w:hAnsiTheme="minorHAnsi"/>
                <w:sz w:val="22"/>
                <w:szCs w:val="22"/>
              </w:rPr>
              <w:t>Το …</w:t>
            </w:r>
            <w:r>
              <w:rPr>
                <w:rFonts w:asciiTheme="minorHAnsi" w:hAnsiTheme="minorHAnsi"/>
                <w:sz w:val="22"/>
                <w:szCs w:val="22"/>
              </w:rPr>
              <w:t>….</w:t>
            </w:r>
            <w:r w:rsidRPr="007C2BD3">
              <w:rPr>
                <w:rFonts w:asciiTheme="minorHAnsi" w:hAnsiTheme="minorHAnsi"/>
                <w:sz w:val="22"/>
                <w:szCs w:val="22"/>
              </w:rPr>
              <w:t xml:space="preserve"> Δημοτικό Σχολείο/ Νηπιαγωγείο</w:t>
            </w:r>
          </w:p>
          <w:p w:rsidR="00D368DF" w:rsidRPr="007C2BD3" w:rsidRDefault="00D368DF" w:rsidP="005E6D9D">
            <w:pPr>
              <w:tabs>
                <w:tab w:val="left" w:pos="2085"/>
              </w:tabs>
              <w:spacing w:line="360" w:lineRule="auto"/>
              <w:ind w:left="423"/>
              <w:rPr>
                <w:rFonts w:asciiTheme="minorHAnsi" w:hAnsiTheme="minorHAnsi"/>
                <w:sz w:val="22"/>
                <w:szCs w:val="22"/>
              </w:rPr>
            </w:pPr>
            <w:r w:rsidRPr="007C2BD3">
              <w:rPr>
                <w:rFonts w:asciiTheme="minorHAnsi" w:hAnsiTheme="minorHAnsi"/>
                <w:sz w:val="22"/>
                <w:szCs w:val="22"/>
              </w:rPr>
              <w:t>………………………………</w:t>
            </w:r>
          </w:p>
          <w:p w:rsidR="00D368DF" w:rsidRPr="007C2BD3" w:rsidRDefault="00D368DF" w:rsidP="005E6D9D">
            <w:pPr>
              <w:spacing w:line="480" w:lineRule="auto"/>
              <w:ind w:left="423"/>
              <w:rPr>
                <w:rFonts w:asciiTheme="minorHAnsi" w:hAnsiTheme="minorHAnsi"/>
                <w:sz w:val="22"/>
                <w:szCs w:val="22"/>
              </w:rPr>
            </w:pPr>
            <w:r w:rsidRPr="007C2BD3">
              <w:rPr>
                <w:rFonts w:asciiTheme="minorHAnsi" w:hAnsiTheme="minorHAnsi"/>
                <w:sz w:val="22"/>
                <w:szCs w:val="22"/>
              </w:rPr>
              <w:t>Αναφέρω ότι σήμερα …………………..…</w:t>
            </w:r>
          </w:p>
          <w:p w:rsidR="00D368DF" w:rsidRPr="007C2BD3" w:rsidRDefault="00D368DF" w:rsidP="005E6D9D">
            <w:pPr>
              <w:spacing w:line="480" w:lineRule="auto"/>
              <w:ind w:left="423"/>
              <w:rPr>
                <w:rFonts w:asciiTheme="minorHAnsi" w:hAnsiTheme="minorHAnsi"/>
                <w:sz w:val="22"/>
                <w:szCs w:val="22"/>
              </w:rPr>
            </w:pPr>
            <w:r w:rsidRPr="007C2BD3">
              <w:rPr>
                <w:rFonts w:asciiTheme="minorHAnsi" w:hAnsiTheme="minorHAnsi"/>
                <w:sz w:val="22"/>
                <w:szCs w:val="22"/>
              </w:rPr>
              <w:t>……..…/….…./ 20…..  παρουσιάστηκα και ανέλαβα υπηρεσία στο   ………Δημοτικό Σχολείο/Νηπιαγωγείο</w:t>
            </w:r>
          </w:p>
          <w:p w:rsidR="00D368DF" w:rsidRPr="007C2BD3" w:rsidRDefault="00D368DF" w:rsidP="005E6D9D">
            <w:pPr>
              <w:spacing w:line="360" w:lineRule="auto"/>
              <w:rPr>
                <w:rFonts w:asciiTheme="minorHAnsi" w:hAnsiTheme="minorHAnsi"/>
                <w:sz w:val="22"/>
                <w:szCs w:val="22"/>
              </w:rPr>
            </w:pPr>
          </w:p>
          <w:p w:rsidR="00D368DF" w:rsidRPr="007C2BD3" w:rsidRDefault="00D368DF" w:rsidP="005E6D9D">
            <w:pPr>
              <w:spacing w:line="360" w:lineRule="auto"/>
              <w:ind w:firstLine="1415"/>
              <w:rPr>
                <w:rFonts w:asciiTheme="minorHAnsi" w:hAnsiTheme="minorHAnsi"/>
                <w:sz w:val="22"/>
                <w:szCs w:val="22"/>
              </w:rPr>
            </w:pPr>
            <w:r w:rsidRPr="007C2BD3">
              <w:rPr>
                <w:rFonts w:asciiTheme="minorHAnsi" w:hAnsiTheme="minorHAnsi"/>
                <w:sz w:val="22"/>
                <w:szCs w:val="22"/>
              </w:rPr>
              <w:t>………  ΕΕΠ/ΕΒΠ</w:t>
            </w:r>
          </w:p>
          <w:p w:rsidR="00D368DF" w:rsidRPr="007C2BD3" w:rsidRDefault="00D368DF" w:rsidP="005E6D9D">
            <w:pPr>
              <w:spacing w:line="360" w:lineRule="auto"/>
              <w:ind w:firstLine="2502"/>
              <w:rPr>
                <w:rFonts w:asciiTheme="minorHAnsi" w:hAnsiTheme="minorHAnsi"/>
                <w:sz w:val="22"/>
                <w:szCs w:val="22"/>
              </w:rPr>
            </w:pPr>
          </w:p>
          <w:p w:rsidR="00D368DF" w:rsidRPr="007C2BD3" w:rsidRDefault="00D368DF" w:rsidP="005E6D9D">
            <w:pPr>
              <w:spacing w:line="360" w:lineRule="auto"/>
              <w:ind w:firstLine="2502"/>
              <w:rPr>
                <w:rFonts w:asciiTheme="minorHAnsi" w:hAnsiTheme="minorHAnsi"/>
                <w:sz w:val="22"/>
                <w:szCs w:val="22"/>
              </w:rPr>
            </w:pPr>
          </w:p>
          <w:p w:rsidR="00D368DF" w:rsidRPr="007C2BD3" w:rsidRDefault="00D368DF" w:rsidP="005E6D9D">
            <w:pPr>
              <w:spacing w:line="360" w:lineRule="auto"/>
              <w:ind w:firstLine="1840"/>
              <w:rPr>
                <w:rFonts w:asciiTheme="minorHAnsi" w:hAnsiTheme="minorHAnsi"/>
                <w:i/>
                <w:sz w:val="22"/>
                <w:szCs w:val="22"/>
              </w:rPr>
            </w:pPr>
            <w:r w:rsidRPr="007C2BD3">
              <w:rPr>
                <w:rFonts w:asciiTheme="minorHAnsi" w:hAnsiTheme="minorHAnsi"/>
                <w:i/>
                <w:sz w:val="22"/>
                <w:szCs w:val="22"/>
              </w:rPr>
              <w:t>(Υπογραφή)</w:t>
            </w:r>
          </w:p>
          <w:p w:rsidR="00D368DF" w:rsidRPr="007C2BD3" w:rsidRDefault="00D368DF" w:rsidP="005E6D9D">
            <w:pPr>
              <w:spacing w:line="360" w:lineRule="auto"/>
              <w:rPr>
                <w:rFonts w:asciiTheme="minorHAnsi" w:hAnsiTheme="minorHAnsi"/>
                <w:sz w:val="22"/>
                <w:szCs w:val="22"/>
              </w:rPr>
            </w:pPr>
          </w:p>
          <w:p w:rsidR="00D368DF" w:rsidRPr="007C2BD3" w:rsidRDefault="00D368DF" w:rsidP="005E6D9D">
            <w:pPr>
              <w:spacing w:line="360" w:lineRule="auto"/>
              <w:ind w:firstLine="1872"/>
              <w:rPr>
                <w:rFonts w:asciiTheme="minorHAnsi" w:hAnsiTheme="minorHAnsi"/>
                <w:b/>
                <w:sz w:val="22"/>
                <w:szCs w:val="22"/>
                <w:u w:val="single"/>
              </w:rPr>
            </w:pPr>
            <w:r w:rsidRPr="007C2BD3">
              <w:rPr>
                <w:rFonts w:asciiTheme="minorHAnsi" w:hAnsiTheme="minorHAnsi"/>
                <w:b/>
                <w:sz w:val="22"/>
                <w:szCs w:val="22"/>
                <w:u w:val="single"/>
              </w:rPr>
              <w:t>ΒΕΒΑΙΩΣΗ</w:t>
            </w:r>
          </w:p>
          <w:p w:rsidR="00D368DF" w:rsidRPr="007C2BD3" w:rsidRDefault="00D368DF" w:rsidP="005E6D9D">
            <w:pPr>
              <w:spacing w:line="480" w:lineRule="auto"/>
              <w:rPr>
                <w:rFonts w:asciiTheme="minorHAnsi" w:hAnsiTheme="minorHAnsi"/>
                <w:sz w:val="22"/>
                <w:szCs w:val="22"/>
              </w:rPr>
            </w:pPr>
            <w:r w:rsidRPr="007C2BD3">
              <w:rPr>
                <w:rFonts w:asciiTheme="minorHAnsi" w:hAnsiTheme="minorHAnsi"/>
                <w:sz w:val="22"/>
                <w:szCs w:val="22"/>
              </w:rPr>
              <w:t xml:space="preserve">Βεβαιώνεται η ημερομηνία ανάληψης υπηρεσίας και το γνήσιο της υπογραφής τ…………………… …………………………………………………………      </w:t>
            </w:r>
          </w:p>
          <w:p w:rsidR="00D368DF" w:rsidRPr="00F03A77" w:rsidRDefault="00D368DF" w:rsidP="005E6D9D">
            <w:pPr>
              <w:spacing w:line="360" w:lineRule="auto"/>
              <w:rPr>
                <w:rFonts w:asciiTheme="minorHAnsi" w:hAnsiTheme="minorHAnsi"/>
                <w:sz w:val="22"/>
                <w:szCs w:val="22"/>
              </w:rPr>
            </w:pPr>
            <w:r w:rsidRPr="00F03A77">
              <w:rPr>
                <w:rFonts w:asciiTheme="minorHAnsi" w:hAnsiTheme="minorHAnsi"/>
                <w:sz w:val="22"/>
                <w:szCs w:val="22"/>
              </w:rPr>
              <w:t xml:space="preserve">………….……..,  ……   ….../….../ 20..  </w:t>
            </w:r>
          </w:p>
          <w:p w:rsidR="00D368DF" w:rsidRPr="00673876" w:rsidRDefault="00D368DF" w:rsidP="005E6D9D">
            <w:pPr>
              <w:spacing w:line="360" w:lineRule="auto"/>
              <w:jc w:val="center"/>
              <w:rPr>
                <w:rFonts w:asciiTheme="minorHAnsi" w:hAnsiTheme="minorHAnsi"/>
                <w:sz w:val="22"/>
                <w:szCs w:val="22"/>
              </w:rPr>
            </w:pPr>
            <w:r w:rsidRPr="00F03A77">
              <w:rPr>
                <w:rFonts w:asciiTheme="minorHAnsi" w:hAnsiTheme="minorHAnsi"/>
                <w:sz w:val="22"/>
                <w:szCs w:val="22"/>
              </w:rPr>
              <w:t>Ο Δ/</w:t>
            </w:r>
            <w:proofErr w:type="spellStart"/>
            <w:r w:rsidRPr="00F03A77">
              <w:rPr>
                <w:rFonts w:asciiTheme="minorHAnsi" w:hAnsiTheme="minorHAnsi"/>
                <w:sz w:val="22"/>
                <w:szCs w:val="22"/>
              </w:rPr>
              <w:t>ντής</w:t>
            </w:r>
            <w:proofErr w:type="spellEnd"/>
            <w:r w:rsidRPr="00F03A77">
              <w:rPr>
                <w:rFonts w:asciiTheme="minorHAnsi" w:hAnsiTheme="minorHAnsi"/>
                <w:sz w:val="22"/>
                <w:szCs w:val="22"/>
              </w:rPr>
              <w:t>/</w:t>
            </w:r>
            <w:proofErr w:type="spellStart"/>
            <w:r w:rsidRPr="00F03A77">
              <w:rPr>
                <w:rFonts w:asciiTheme="minorHAnsi" w:hAnsiTheme="minorHAnsi"/>
                <w:sz w:val="22"/>
                <w:szCs w:val="22"/>
              </w:rPr>
              <w:t>τρια</w:t>
            </w:r>
            <w:proofErr w:type="spellEnd"/>
            <w:r w:rsidRPr="00F03A77">
              <w:rPr>
                <w:rFonts w:asciiTheme="minorHAnsi" w:hAnsiTheme="minorHAnsi"/>
                <w:sz w:val="22"/>
                <w:szCs w:val="22"/>
              </w:rPr>
              <w:t>/Προϊστάμενος του Δημοτικού Σχολείου/Νηπιαγωγείου</w:t>
            </w:r>
          </w:p>
        </w:tc>
      </w:tr>
    </w:tbl>
    <w:p w:rsidR="00D368DF" w:rsidRDefault="00D368DF" w:rsidP="00D368DF">
      <w:pPr>
        <w:rPr>
          <w:rFonts w:asciiTheme="minorHAnsi" w:hAnsiTheme="minorHAnsi"/>
        </w:rPr>
      </w:pPr>
    </w:p>
    <w:p w:rsidR="00D368DF" w:rsidRDefault="00D368DF" w:rsidP="00D368DF">
      <w:pPr>
        <w:rPr>
          <w:rFonts w:asciiTheme="minorHAnsi" w:hAnsiTheme="minorHAnsi"/>
        </w:rPr>
      </w:pPr>
    </w:p>
    <w:sectPr w:rsidR="00D368DF" w:rsidSect="00495736">
      <w:footerReference w:type="even" r:id="rId8"/>
      <w:footerReference w:type="default" r:id="rId9"/>
      <w:pgSz w:w="11906" w:h="16838" w:code="9"/>
      <w:pgMar w:top="993" w:right="1134" w:bottom="1701" w:left="1134" w:header="720" w:footer="2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302" w:rsidRDefault="00C83302">
      <w:r>
        <w:separator/>
      </w:r>
    </w:p>
  </w:endnote>
  <w:endnote w:type="continuationSeparator" w:id="0">
    <w:p w:rsidR="00C83302" w:rsidRDefault="00C83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9F8" w:rsidRDefault="00925FFE" w:rsidP="007342F8">
    <w:pPr>
      <w:pStyle w:val="a5"/>
      <w:framePr w:wrap="around" w:vAnchor="text" w:hAnchor="margin" w:xAlign="right" w:y="1"/>
      <w:rPr>
        <w:rStyle w:val="a8"/>
      </w:rPr>
    </w:pPr>
    <w:r>
      <w:rPr>
        <w:rStyle w:val="a8"/>
      </w:rPr>
      <w:fldChar w:fldCharType="begin"/>
    </w:r>
    <w:r w:rsidR="006309F8">
      <w:rPr>
        <w:rStyle w:val="a8"/>
      </w:rPr>
      <w:instrText xml:space="preserve">PAGE  </w:instrText>
    </w:r>
    <w:r>
      <w:rPr>
        <w:rStyle w:val="a8"/>
      </w:rPr>
      <w:fldChar w:fldCharType="end"/>
    </w:r>
  </w:p>
  <w:p w:rsidR="006309F8" w:rsidRDefault="006309F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CB" w:rsidRDefault="00D368DF">
    <w:pPr>
      <w:pStyle w:val="a5"/>
    </w:pPr>
    <w:r w:rsidRPr="00D368DF">
      <w:rPr>
        <w:rFonts w:ascii="Calibri" w:hAnsi="Calibri"/>
        <w:bCs/>
        <w:noProof/>
      </w:rPr>
      <w:drawing>
        <wp:inline distT="0" distB="0" distL="0" distR="0">
          <wp:extent cx="5499156" cy="890546"/>
          <wp:effectExtent l="19050" t="0" r="6294" b="0"/>
          <wp:docPr id="9" name="Εικόνα 9" descr="G:\Angelos\My Documents\Google Drive\EYE\ΕΣΠΑ 2014-2020\Μονάδα Β3\Έργα\Various\Αφίσες - Λογότυπα\Λογότυπα\pep_peloponnisou_14-20_2019-2020_no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gelos\My Documents\Google Drive\EYE\ΕΣΠΑ 2014-2020\Μονάδα Β3\Έργα\Various\Αφίσες - Λογότυπα\Λογότυπα\pep_peloponnisou_14-20_2019-2020_no_min.jpg"/>
                  <pic:cNvPicPr>
                    <a:picLocks noChangeAspect="1" noChangeArrowheads="1"/>
                  </pic:cNvPicPr>
                </pic:nvPicPr>
                <pic:blipFill>
                  <a:blip r:embed="rId1"/>
                  <a:srcRect r="758"/>
                  <a:stretch>
                    <a:fillRect/>
                  </a:stretch>
                </pic:blipFill>
                <pic:spPr bwMode="auto">
                  <a:xfrm>
                    <a:off x="0" y="0"/>
                    <a:ext cx="5499156" cy="89054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302" w:rsidRDefault="00C83302">
      <w:r>
        <w:separator/>
      </w:r>
    </w:p>
  </w:footnote>
  <w:footnote w:type="continuationSeparator" w:id="0">
    <w:p w:rsidR="00C83302" w:rsidRDefault="00C83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9">
    <w:nsid w:val="2DF70D4B"/>
    <w:multiLevelType w:val="hybridMultilevel"/>
    <w:tmpl w:val="73ACE89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30422B5"/>
    <w:multiLevelType w:val="hybridMultilevel"/>
    <w:tmpl w:val="02C236EE"/>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62759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1">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CEC4AA6"/>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44">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5">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7">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8">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9">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5">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50"/>
  </w:num>
  <w:num w:numId="3">
    <w:abstractNumId w:val="13"/>
  </w:num>
  <w:num w:numId="4">
    <w:abstractNumId w:val="14"/>
  </w:num>
  <w:num w:numId="5">
    <w:abstractNumId w:val="57"/>
  </w:num>
  <w:num w:numId="6">
    <w:abstractNumId w:val="28"/>
  </w:num>
  <w:num w:numId="7">
    <w:abstractNumId w:val="35"/>
  </w:num>
  <w:num w:numId="8">
    <w:abstractNumId w:val="25"/>
  </w:num>
  <w:num w:numId="9">
    <w:abstractNumId w:val="11"/>
  </w:num>
  <w:num w:numId="10">
    <w:abstractNumId w:val="6"/>
  </w:num>
  <w:num w:numId="11">
    <w:abstractNumId w:val="20"/>
  </w:num>
  <w:num w:numId="12">
    <w:abstractNumId w:val="48"/>
  </w:num>
  <w:num w:numId="13">
    <w:abstractNumId w:val="15"/>
  </w:num>
  <w:num w:numId="14">
    <w:abstractNumId w:val="4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7"/>
  </w:num>
  <w:num w:numId="19">
    <w:abstractNumId w:val="16"/>
  </w:num>
  <w:num w:numId="20">
    <w:abstractNumId w:val="9"/>
  </w:num>
  <w:num w:numId="21">
    <w:abstractNumId w:val="7"/>
  </w:num>
  <w:num w:numId="22">
    <w:abstractNumId w:val="52"/>
  </w:num>
  <w:num w:numId="23">
    <w:abstractNumId w:val="40"/>
  </w:num>
  <w:num w:numId="24">
    <w:abstractNumId w:val="36"/>
  </w:num>
  <w:num w:numId="25">
    <w:abstractNumId w:val="10"/>
  </w:num>
  <w:num w:numId="26">
    <w:abstractNumId w:val="46"/>
  </w:num>
  <w:num w:numId="27">
    <w:abstractNumId w:val="32"/>
  </w:num>
  <w:num w:numId="28">
    <w:abstractNumId w:val="45"/>
  </w:num>
  <w:num w:numId="29">
    <w:abstractNumId w:val="29"/>
  </w:num>
  <w:num w:numId="30">
    <w:abstractNumId w:val="47"/>
  </w:num>
  <w:num w:numId="31">
    <w:abstractNumId w:val="5"/>
  </w:num>
  <w:num w:numId="32">
    <w:abstractNumId w:val="27"/>
  </w:num>
  <w:num w:numId="33">
    <w:abstractNumId w:val="53"/>
  </w:num>
  <w:num w:numId="34">
    <w:abstractNumId w:val="31"/>
  </w:num>
  <w:num w:numId="35">
    <w:abstractNumId w:val="18"/>
  </w:num>
  <w:num w:numId="36">
    <w:abstractNumId w:val="56"/>
  </w:num>
  <w:num w:numId="37">
    <w:abstractNumId w:val="42"/>
  </w:num>
  <w:num w:numId="38">
    <w:abstractNumId w:val="54"/>
  </w:num>
  <w:num w:numId="39">
    <w:abstractNumId w:val="49"/>
  </w:num>
  <w:num w:numId="40">
    <w:abstractNumId w:val="23"/>
  </w:num>
  <w:num w:numId="41">
    <w:abstractNumId w:val="12"/>
  </w:num>
  <w:num w:numId="42">
    <w:abstractNumId w:val="22"/>
  </w:num>
  <w:num w:numId="43">
    <w:abstractNumId w:val="51"/>
  </w:num>
  <w:num w:numId="44">
    <w:abstractNumId w:val="38"/>
  </w:num>
  <w:num w:numId="45">
    <w:abstractNumId w:val="39"/>
  </w:num>
  <w:num w:numId="46">
    <w:abstractNumId w:val="55"/>
  </w:num>
  <w:num w:numId="47">
    <w:abstractNumId w:val="19"/>
  </w:num>
  <w:num w:numId="48">
    <w:abstractNumId w:val="24"/>
  </w:num>
  <w:num w:numId="49">
    <w:abstractNumId w:val="34"/>
  </w:num>
  <w:num w:numId="50">
    <w:abstractNumId w:val="26"/>
  </w:num>
  <w:num w:numId="51">
    <w:abstractNumId w:val="33"/>
  </w:num>
  <w:num w:numId="52">
    <w:abstractNumId w:val="30"/>
  </w:num>
  <w:num w:numId="53">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0F7"/>
    <w:rsid w:val="00002E0E"/>
    <w:rsid w:val="000030D9"/>
    <w:rsid w:val="00004054"/>
    <w:rsid w:val="0000436A"/>
    <w:rsid w:val="00004867"/>
    <w:rsid w:val="000048A6"/>
    <w:rsid w:val="00004950"/>
    <w:rsid w:val="00005384"/>
    <w:rsid w:val="00005B46"/>
    <w:rsid w:val="000065D9"/>
    <w:rsid w:val="00007669"/>
    <w:rsid w:val="00007E0B"/>
    <w:rsid w:val="0001026E"/>
    <w:rsid w:val="000103D3"/>
    <w:rsid w:val="000106DD"/>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18F"/>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0F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100"/>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6EE7"/>
    <w:rsid w:val="000576FD"/>
    <w:rsid w:val="00057B70"/>
    <w:rsid w:val="0006036C"/>
    <w:rsid w:val="0006086D"/>
    <w:rsid w:val="00060CC1"/>
    <w:rsid w:val="00061B2A"/>
    <w:rsid w:val="00061B57"/>
    <w:rsid w:val="00061FBF"/>
    <w:rsid w:val="00062C75"/>
    <w:rsid w:val="00063BA3"/>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944"/>
    <w:rsid w:val="00073A73"/>
    <w:rsid w:val="0007459E"/>
    <w:rsid w:val="00075321"/>
    <w:rsid w:val="00075461"/>
    <w:rsid w:val="000757DE"/>
    <w:rsid w:val="00075D26"/>
    <w:rsid w:val="00075E87"/>
    <w:rsid w:val="00075ED7"/>
    <w:rsid w:val="000767FA"/>
    <w:rsid w:val="00076BBB"/>
    <w:rsid w:val="0007730A"/>
    <w:rsid w:val="00080506"/>
    <w:rsid w:val="00080B75"/>
    <w:rsid w:val="00081A06"/>
    <w:rsid w:val="0008203F"/>
    <w:rsid w:val="0008216B"/>
    <w:rsid w:val="000822A8"/>
    <w:rsid w:val="00082449"/>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5C34"/>
    <w:rsid w:val="0008605E"/>
    <w:rsid w:val="000864EE"/>
    <w:rsid w:val="000867BC"/>
    <w:rsid w:val="00087FD2"/>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6CE"/>
    <w:rsid w:val="00097966"/>
    <w:rsid w:val="000A02BF"/>
    <w:rsid w:val="000A0DA6"/>
    <w:rsid w:val="000A1DAB"/>
    <w:rsid w:val="000A21B0"/>
    <w:rsid w:val="000A2263"/>
    <w:rsid w:val="000A2DAA"/>
    <w:rsid w:val="000A2DB6"/>
    <w:rsid w:val="000A4611"/>
    <w:rsid w:val="000A47CC"/>
    <w:rsid w:val="000A49AF"/>
    <w:rsid w:val="000A4F3C"/>
    <w:rsid w:val="000A530A"/>
    <w:rsid w:val="000A57C4"/>
    <w:rsid w:val="000A5AE0"/>
    <w:rsid w:val="000A68B1"/>
    <w:rsid w:val="000A6A84"/>
    <w:rsid w:val="000A701F"/>
    <w:rsid w:val="000A70B9"/>
    <w:rsid w:val="000A77A1"/>
    <w:rsid w:val="000A7833"/>
    <w:rsid w:val="000A7850"/>
    <w:rsid w:val="000A7BED"/>
    <w:rsid w:val="000B0B5F"/>
    <w:rsid w:val="000B1FF7"/>
    <w:rsid w:val="000B2734"/>
    <w:rsid w:val="000B2D7C"/>
    <w:rsid w:val="000B345C"/>
    <w:rsid w:val="000B349F"/>
    <w:rsid w:val="000B3806"/>
    <w:rsid w:val="000B4312"/>
    <w:rsid w:val="000B4ABF"/>
    <w:rsid w:val="000B54E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595"/>
    <w:rsid w:val="000C5869"/>
    <w:rsid w:val="000C5B5F"/>
    <w:rsid w:val="000C698C"/>
    <w:rsid w:val="000C6E64"/>
    <w:rsid w:val="000C71D3"/>
    <w:rsid w:val="000C7D5E"/>
    <w:rsid w:val="000D0416"/>
    <w:rsid w:val="000D0D0A"/>
    <w:rsid w:val="000D0DCE"/>
    <w:rsid w:val="000D0EE8"/>
    <w:rsid w:val="000D110F"/>
    <w:rsid w:val="000D149A"/>
    <w:rsid w:val="000D15D1"/>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3A3F"/>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6DA"/>
    <w:rsid w:val="00103AF8"/>
    <w:rsid w:val="00104F0B"/>
    <w:rsid w:val="00105173"/>
    <w:rsid w:val="00105CF0"/>
    <w:rsid w:val="00105F0B"/>
    <w:rsid w:val="00106102"/>
    <w:rsid w:val="00106153"/>
    <w:rsid w:val="001066E9"/>
    <w:rsid w:val="00107138"/>
    <w:rsid w:val="001078DB"/>
    <w:rsid w:val="00107B2A"/>
    <w:rsid w:val="00107CCF"/>
    <w:rsid w:val="00107F2E"/>
    <w:rsid w:val="00110B8D"/>
    <w:rsid w:val="00110DA2"/>
    <w:rsid w:val="00110FD3"/>
    <w:rsid w:val="00111603"/>
    <w:rsid w:val="00111ED1"/>
    <w:rsid w:val="00112E6C"/>
    <w:rsid w:val="001136EE"/>
    <w:rsid w:val="00113C28"/>
    <w:rsid w:val="00114045"/>
    <w:rsid w:val="001142DB"/>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A7C"/>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017"/>
    <w:rsid w:val="001434E2"/>
    <w:rsid w:val="00143BBE"/>
    <w:rsid w:val="00143DEB"/>
    <w:rsid w:val="00144799"/>
    <w:rsid w:val="001449E6"/>
    <w:rsid w:val="00144C3B"/>
    <w:rsid w:val="0014537D"/>
    <w:rsid w:val="001457E0"/>
    <w:rsid w:val="0014597F"/>
    <w:rsid w:val="00146619"/>
    <w:rsid w:val="00146D06"/>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5D76"/>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A2"/>
    <w:rsid w:val="00165192"/>
    <w:rsid w:val="0016632C"/>
    <w:rsid w:val="00166571"/>
    <w:rsid w:val="00167F16"/>
    <w:rsid w:val="00170297"/>
    <w:rsid w:val="00170B4B"/>
    <w:rsid w:val="00170C7A"/>
    <w:rsid w:val="00170F3B"/>
    <w:rsid w:val="00171229"/>
    <w:rsid w:val="0017122F"/>
    <w:rsid w:val="00171987"/>
    <w:rsid w:val="00172053"/>
    <w:rsid w:val="00172831"/>
    <w:rsid w:val="0017287F"/>
    <w:rsid w:val="00172F89"/>
    <w:rsid w:val="00172FDF"/>
    <w:rsid w:val="001733AC"/>
    <w:rsid w:val="00173E13"/>
    <w:rsid w:val="00174431"/>
    <w:rsid w:val="0017454A"/>
    <w:rsid w:val="00174827"/>
    <w:rsid w:val="001752D7"/>
    <w:rsid w:val="00175678"/>
    <w:rsid w:val="00175D97"/>
    <w:rsid w:val="00175E51"/>
    <w:rsid w:val="00176106"/>
    <w:rsid w:val="0017630C"/>
    <w:rsid w:val="0017638D"/>
    <w:rsid w:val="001764D2"/>
    <w:rsid w:val="001764F1"/>
    <w:rsid w:val="001765B5"/>
    <w:rsid w:val="00176E4A"/>
    <w:rsid w:val="001770F7"/>
    <w:rsid w:val="001773D0"/>
    <w:rsid w:val="001778D2"/>
    <w:rsid w:val="001779D9"/>
    <w:rsid w:val="00177C93"/>
    <w:rsid w:val="00177D65"/>
    <w:rsid w:val="0018086C"/>
    <w:rsid w:val="0018226E"/>
    <w:rsid w:val="001829EC"/>
    <w:rsid w:val="001832EA"/>
    <w:rsid w:val="001835BB"/>
    <w:rsid w:val="001836C6"/>
    <w:rsid w:val="00183B27"/>
    <w:rsid w:val="00183C61"/>
    <w:rsid w:val="00184009"/>
    <w:rsid w:val="001841C6"/>
    <w:rsid w:val="001842E4"/>
    <w:rsid w:val="00184B1D"/>
    <w:rsid w:val="0018558C"/>
    <w:rsid w:val="00185A77"/>
    <w:rsid w:val="0018681F"/>
    <w:rsid w:val="00186978"/>
    <w:rsid w:val="00186C12"/>
    <w:rsid w:val="00186E64"/>
    <w:rsid w:val="00186F0F"/>
    <w:rsid w:val="00187204"/>
    <w:rsid w:val="0018751F"/>
    <w:rsid w:val="00187955"/>
    <w:rsid w:val="00187A4E"/>
    <w:rsid w:val="00187C5E"/>
    <w:rsid w:val="00187EBE"/>
    <w:rsid w:val="00190E2D"/>
    <w:rsid w:val="00191BAF"/>
    <w:rsid w:val="00191C64"/>
    <w:rsid w:val="00191E8F"/>
    <w:rsid w:val="00191FC3"/>
    <w:rsid w:val="001922C0"/>
    <w:rsid w:val="001922E2"/>
    <w:rsid w:val="00192715"/>
    <w:rsid w:val="00192CA8"/>
    <w:rsid w:val="00192D54"/>
    <w:rsid w:val="0019308B"/>
    <w:rsid w:val="0019320A"/>
    <w:rsid w:val="00193DA0"/>
    <w:rsid w:val="00194179"/>
    <w:rsid w:val="00194273"/>
    <w:rsid w:val="0019470D"/>
    <w:rsid w:val="00194A28"/>
    <w:rsid w:val="00195B3A"/>
    <w:rsid w:val="00196EB6"/>
    <w:rsid w:val="0019701E"/>
    <w:rsid w:val="001970F0"/>
    <w:rsid w:val="00197194"/>
    <w:rsid w:val="0019762E"/>
    <w:rsid w:val="00197E21"/>
    <w:rsid w:val="001A0144"/>
    <w:rsid w:val="001A09CB"/>
    <w:rsid w:val="001A11A7"/>
    <w:rsid w:val="001A161D"/>
    <w:rsid w:val="001A1881"/>
    <w:rsid w:val="001A1AC7"/>
    <w:rsid w:val="001A242F"/>
    <w:rsid w:val="001A2438"/>
    <w:rsid w:val="001A28D6"/>
    <w:rsid w:val="001A2BD3"/>
    <w:rsid w:val="001A2F19"/>
    <w:rsid w:val="001A3AA0"/>
    <w:rsid w:val="001A40CF"/>
    <w:rsid w:val="001A41C7"/>
    <w:rsid w:val="001A4D13"/>
    <w:rsid w:val="001A5307"/>
    <w:rsid w:val="001A5CF5"/>
    <w:rsid w:val="001A5DDD"/>
    <w:rsid w:val="001A619C"/>
    <w:rsid w:val="001A67C7"/>
    <w:rsid w:val="001A737F"/>
    <w:rsid w:val="001A7710"/>
    <w:rsid w:val="001B0429"/>
    <w:rsid w:val="001B0786"/>
    <w:rsid w:val="001B0C25"/>
    <w:rsid w:val="001B1730"/>
    <w:rsid w:val="001B2FC4"/>
    <w:rsid w:val="001B33C8"/>
    <w:rsid w:val="001B3FAE"/>
    <w:rsid w:val="001B40DA"/>
    <w:rsid w:val="001B41B0"/>
    <w:rsid w:val="001B41B7"/>
    <w:rsid w:val="001B41B9"/>
    <w:rsid w:val="001B4A1F"/>
    <w:rsid w:val="001B4A32"/>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9AD"/>
    <w:rsid w:val="001C2E5C"/>
    <w:rsid w:val="001C534C"/>
    <w:rsid w:val="001C58A3"/>
    <w:rsid w:val="001C5B7A"/>
    <w:rsid w:val="001C60A1"/>
    <w:rsid w:val="001C671E"/>
    <w:rsid w:val="001C69EB"/>
    <w:rsid w:val="001C6E1A"/>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D7DA3"/>
    <w:rsid w:val="001E00FA"/>
    <w:rsid w:val="001E0283"/>
    <w:rsid w:val="001E0804"/>
    <w:rsid w:val="001E107B"/>
    <w:rsid w:val="001E1AD9"/>
    <w:rsid w:val="001E1EC0"/>
    <w:rsid w:val="001E24F5"/>
    <w:rsid w:val="001E2A36"/>
    <w:rsid w:val="001E31F8"/>
    <w:rsid w:val="001E3327"/>
    <w:rsid w:val="001E42C0"/>
    <w:rsid w:val="001E432F"/>
    <w:rsid w:val="001E4BA9"/>
    <w:rsid w:val="001E4E7D"/>
    <w:rsid w:val="001E58E3"/>
    <w:rsid w:val="001E5E24"/>
    <w:rsid w:val="001E647B"/>
    <w:rsid w:val="001E6550"/>
    <w:rsid w:val="001E65E2"/>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04C"/>
    <w:rsid w:val="001F6E18"/>
    <w:rsid w:val="001F7238"/>
    <w:rsid w:val="0020005D"/>
    <w:rsid w:val="002005AE"/>
    <w:rsid w:val="0020094F"/>
    <w:rsid w:val="00200CBC"/>
    <w:rsid w:val="002021F8"/>
    <w:rsid w:val="00202511"/>
    <w:rsid w:val="00202A49"/>
    <w:rsid w:val="00202E32"/>
    <w:rsid w:val="00203105"/>
    <w:rsid w:val="0020351D"/>
    <w:rsid w:val="002037CB"/>
    <w:rsid w:val="00203F0E"/>
    <w:rsid w:val="00204491"/>
    <w:rsid w:val="00204B3C"/>
    <w:rsid w:val="0020554C"/>
    <w:rsid w:val="00205C53"/>
    <w:rsid w:val="00206082"/>
    <w:rsid w:val="0020614E"/>
    <w:rsid w:val="002063CA"/>
    <w:rsid w:val="002071CB"/>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EA0"/>
    <w:rsid w:val="00213F07"/>
    <w:rsid w:val="00213F66"/>
    <w:rsid w:val="00214A58"/>
    <w:rsid w:val="00214ECF"/>
    <w:rsid w:val="002154E5"/>
    <w:rsid w:val="00215F5E"/>
    <w:rsid w:val="00216D28"/>
    <w:rsid w:val="00217C6A"/>
    <w:rsid w:val="0022025C"/>
    <w:rsid w:val="00220325"/>
    <w:rsid w:val="00220EB8"/>
    <w:rsid w:val="00221B1D"/>
    <w:rsid w:val="00221DDA"/>
    <w:rsid w:val="00222277"/>
    <w:rsid w:val="002222E3"/>
    <w:rsid w:val="00222C9A"/>
    <w:rsid w:val="002234E0"/>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371B"/>
    <w:rsid w:val="00234D6B"/>
    <w:rsid w:val="00234EC2"/>
    <w:rsid w:val="002351A0"/>
    <w:rsid w:val="002354E9"/>
    <w:rsid w:val="0023557E"/>
    <w:rsid w:val="00235BB8"/>
    <w:rsid w:val="00235BF9"/>
    <w:rsid w:val="0023606B"/>
    <w:rsid w:val="002360DA"/>
    <w:rsid w:val="00236D68"/>
    <w:rsid w:val="00237326"/>
    <w:rsid w:val="002375DD"/>
    <w:rsid w:val="002377A6"/>
    <w:rsid w:val="002379BF"/>
    <w:rsid w:val="002401F4"/>
    <w:rsid w:val="0024087E"/>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4BB"/>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5D04"/>
    <w:rsid w:val="002576DE"/>
    <w:rsid w:val="00257E3B"/>
    <w:rsid w:val="00260B7E"/>
    <w:rsid w:val="0026104A"/>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14D1"/>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886"/>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624"/>
    <w:rsid w:val="002A78FA"/>
    <w:rsid w:val="002B061D"/>
    <w:rsid w:val="002B26B5"/>
    <w:rsid w:val="002B2BAB"/>
    <w:rsid w:val="002B2BEF"/>
    <w:rsid w:val="002B2C33"/>
    <w:rsid w:val="002B2F29"/>
    <w:rsid w:val="002B35A7"/>
    <w:rsid w:val="002B39B1"/>
    <w:rsid w:val="002B39CD"/>
    <w:rsid w:val="002B3F10"/>
    <w:rsid w:val="002B43D4"/>
    <w:rsid w:val="002B563C"/>
    <w:rsid w:val="002B5680"/>
    <w:rsid w:val="002B57E1"/>
    <w:rsid w:val="002B5E18"/>
    <w:rsid w:val="002B5FD1"/>
    <w:rsid w:val="002B6057"/>
    <w:rsid w:val="002B6797"/>
    <w:rsid w:val="002B740B"/>
    <w:rsid w:val="002B7A5A"/>
    <w:rsid w:val="002C04A0"/>
    <w:rsid w:val="002C07BA"/>
    <w:rsid w:val="002C1212"/>
    <w:rsid w:val="002C1831"/>
    <w:rsid w:val="002C1B1E"/>
    <w:rsid w:val="002C1DBA"/>
    <w:rsid w:val="002C2204"/>
    <w:rsid w:val="002C2C19"/>
    <w:rsid w:val="002C2C24"/>
    <w:rsid w:val="002C2C2B"/>
    <w:rsid w:val="002C30EE"/>
    <w:rsid w:val="002C33F8"/>
    <w:rsid w:val="002C3A25"/>
    <w:rsid w:val="002C438F"/>
    <w:rsid w:val="002C4E4B"/>
    <w:rsid w:val="002C5B2D"/>
    <w:rsid w:val="002C5B36"/>
    <w:rsid w:val="002C5CE8"/>
    <w:rsid w:val="002C5F6B"/>
    <w:rsid w:val="002C6281"/>
    <w:rsid w:val="002C636F"/>
    <w:rsid w:val="002C661D"/>
    <w:rsid w:val="002C687B"/>
    <w:rsid w:val="002C7109"/>
    <w:rsid w:val="002C74F1"/>
    <w:rsid w:val="002C7B2D"/>
    <w:rsid w:val="002C7E04"/>
    <w:rsid w:val="002D0780"/>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2D8"/>
    <w:rsid w:val="002E54FB"/>
    <w:rsid w:val="002E577E"/>
    <w:rsid w:val="002E6980"/>
    <w:rsid w:val="002E6AC8"/>
    <w:rsid w:val="002E730F"/>
    <w:rsid w:val="002E7499"/>
    <w:rsid w:val="002E7585"/>
    <w:rsid w:val="002E78BA"/>
    <w:rsid w:val="002E7ADB"/>
    <w:rsid w:val="002F0105"/>
    <w:rsid w:val="002F0DDD"/>
    <w:rsid w:val="002F138D"/>
    <w:rsid w:val="002F13F3"/>
    <w:rsid w:val="002F14F5"/>
    <w:rsid w:val="002F1ED2"/>
    <w:rsid w:val="002F1F34"/>
    <w:rsid w:val="002F2E07"/>
    <w:rsid w:val="002F3A0F"/>
    <w:rsid w:val="002F3CDE"/>
    <w:rsid w:val="002F4126"/>
    <w:rsid w:val="002F4881"/>
    <w:rsid w:val="002F5515"/>
    <w:rsid w:val="002F59D4"/>
    <w:rsid w:val="002F5AF7"/>
    <w:rsid w:val="002F65D6"/>
    <w:rsid w:val="002F68B5"/>
    <w:rsid w:val="002F68EF"/>
    <w:rsid w:val="002F780F"/>
    <w:rsid w:val="002F784B"/>
    <w:rsid w:val="003000D0"/>
    <w:rsid w:val="00300740"/>
    <w:rsid w:val="0030081B"/>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AC1"/>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D79"/>
    <w:rsid w:val="00317A0E"/>
    <w:rsid w:val="00320626"/>
    <w:rsid w:val="00320719"/>
    <w:rsid w:val="003207C3"/>
    <w:rsid w:val="00320C91"/>
    <w:rsid w:val="00320D37"/>
    <w:rsid w:val="003211BB"/>
    <w:rsid w:val="00321296"/>
    <w:rsid w:val="003216FF"/>
    <w:rsid w:val="00321F48"/>
    <w:rsid w:val="003220C8"/>
    <w:rsid w:val="00322468"/>
    <w:rsid w:val="00322A59"/>
    <w:rsid w:val="003230ED"/>
    <w:rsid w:val="003235AF"/>
    <w:rsid w:val="0032442C"/>
    <w:rsid w:val="003244A1"/>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49DD"/>
    <w:rsid w:val="00345226"/>
    <w:rsid w:val="003452F8"/>
    <w:rsid w:val="00345A10"/>
    <w:rsid w:val="00345B66"/>
    <w:rsid w:val="00346F14"/>
    <w:rsid w:val="00347122"/>
    <w:rsid w:val="0034745B"/>
    <w:rsid w:val="00347D51"/>
    <w:rsid w:val="00350BAE"/>
    <w:rsid w:val="00351775"/>
    <w:rsid w:val="00351FE9"/>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50A"/>
    <w:rsid w:val="0037395E"/>
    <w:rsid w:val="0037405F"/>
    <w:rsid w:val="0037470E"/>
    <w:rsid w:val="003749E0"/>
    <w:rsid w:val="00374B8F"/>
    <w:rsid w:val="00374EAF"/>
    <w:rsid w:val="00375D72"/>
    <w:rsid w:val="00376284"/>
    <w:rsid w:val="0037670C"/>
    <w:rsid w:val="00376C03"/>
    <w:rsid w:val="00377723"/>
    <w:rsid w:val="003778AB"/>
    <w:rsid w:val="00380518"/>
    <w:rsid w:val="00380766"/>
    <w:rsid w:val="003809FB"/>
    <w:rsid w:val="00380B4D"/>
    <w:rsid w:val="00380C39"/>
    <w:rsid w:val="0038138A"/>
    <w:rsid w:val="00382227"/>
    <w:rsid w:val="0038274B"/>
    <w:rsid w:val="00382E94"/>
    <w:rsid w:val="00383871"/>
    <w:rsid w:val="00383C1D"/>
    <w:rsid w:val="003846BE"/>
    <w:rsid w:val="003846D9"/>
    <w:rsid w:val="00384757"/>
    <w:rsid w:val="003851FB"/>
    <w:rsid w:val="003855D1"/>
    <w:rsid w:val="003856F8"/>
    <w:rsid w:val="00386052"/>
    <w:rsid w:val="00386C59"/>
    <w:rsid w:val="003876F5"/>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63B"/>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320"/>
    <w:rsid w:val="003C6C37"/>
    <w:rsid w:val="003C7873"/>
    <w:rsid w:val="003C7AC3"/>
    <w:rsid w:val="003D0075"/>
    <w:rsid w:val="003D00D9"/>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B98"/>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1D07"/>
    <w:rsid w:val="003F28A0"/>
    <w:rsid w:val="003F2FA6"/>
    <w:rsid w:val="003F36E7"/>
    <w:rsid w:val="003F40B8"/>
    <w:rsid w:val="003F441C"/>
    <w:rsid w:val="003F45FE"/>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0CB4"/>
    <w:rsid w:val="0041113B"/>
    <w:rsid w:val="00411DC0"/>
    <w:rsid w:val="00411E19"/>
    <w:rsid w:val="0041234B"/>
    <w:rsid w:val="004128ED"/>
    <w:rsid w:val="00412CF8"/>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641"/>
    <w:rsid w:val="004249D1"/>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E59"/>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517"/>
    <w:rsid w:val="00454AE3"/>
    <w:rsid w:val="00454FE0"/>
    <w:rsid w:val="0045550F"/>
    <w:rsid w:val="00455730"/>
    <w:rsid w:val="00455745"/>
    <w:rsid w:val="0045625B"/>
    <w:rsid w:val="00456639"/>
    <w:rsid w:val="0045694F"/>
    <w:rsid w:val="0045695B"/>
    <w:rsid w:val="00456A4A"/>
    <w:rsid w:val="00456CFE"/>
    <w:rsid w:val="0046000B"/>
    <w:rsid w:val="00460388"/>
    <w:rsid w:val="004608A5"/>
    <w:rsid w:val="00460A4E"/>
    <w:rsid w:val="00460C89"/>
    <w:rsid w:val="00460D87"/>
    <w:rsid w:val="00461DA8"/>
    <w:rsid w:val="004622FA"/>
    <w:rsid w:val="00462307"/>
    <w:rsid w:val="0046262B"/>
    <w:rsid w:val="00462B15"/>
    <w:rsid w:val="00462B7A"/>
    <w:rsid w:val="00462BFC"/>
    <w:rsid w:val="00462D43"/>
    <w:rsid w:val="00463485"/>
    <w:rsid w:val="00463522"/>
    <w:rsid w:val="004636DB"/>
    <w:rsid w:val="00463F65"/>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622"/>
    <w:rsid w:val="004829BA"/>
    <w:rsid w:val="00482EF1"/>
    <w:rsid w:val="0048301B"/>
    <w:rsid w:val="004830E5"/>
    <w:rsid w:val="00483730"/>
    <w:rsid w:val="00483826"/>
    <w:rsid w:val="004838C1"/>
    <w:rsid w:val="00483B7D"/>
    <w:rsid w:val="00484314"/>
    <w:rsid w:val="004843EE"/>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5736"/>
    <w:rsid w:val="004960C7"/>
    <w:rsid w:val="00496C5A"/>
    <w:rsid w:val="00496DCB"/>
    <w:rsid w:val="0049702F"/>
    <w:rsid w:val="0049776C"/>
    <w:rsid w:val="0049788D"/>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175"/>
    <w:rsid w:val="004A75B1"/>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4E88"/>
    <w:rsid w:val="004B502D"/>
    <w:rsid w:val="004B557D"/>
    <w:rsid w:val="004B5DF9"/>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4C5A"/>
    <w:rsid w:val="004C5349"/>
    <w:rsid w:val="004C58F8"/>
    <w:rsid w:val="004C5B34"/>
    <w:rsid w:val="004C6C1A"/>
    <w:rsid w:val="004C6DC7"/>
    <w:rsid w:val="004C6DF1"/>
    <w:rsid w:val="004C780E"/>
    <w:rsid w:val="004C7EC6"/>
    <w:rsid w:val="004D0696"/>
    <w:rsid w:val="004D071F"/>
    <w:rsid w:val="004D0FDD"/>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2F51"/>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4F6E"/>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3CCE"/>
    <w:rsid w:val="00504FBE"/>
    <w:rsid w:val="0050574D"/>
    <w:rsid w:val="00506A72"/>
    <w:rsid w:val="00506CC8"/>
    <w:rsid w:val="00507147"/>
    <w:rsid w:val="005071F9"/>
    <w:rsid w:val="00507447"/>
    <w:rsid w:val="0050779A"/>
    <w:rsid w:val="005078BC"/>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33D"/>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19B9"/>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11"/>
    <w:rsid w:val="005427A9"/>
    <w:rsid w:val="00542A99"/>
    <w:rsid w:val="00542BF8"/>
    <w:rsid w:val="00543455"/>
    <w:rsid w:val="00543737"/>
    <w:rsid w:val="00543752"/>
    <w:rsid w:val="0054404F"/>
    <w:rsid w:val="00544400"/>
    <w:rsid w:val="00544B8B"/>
    <w:rsid w:val="00545BAD"/>
    <w:rsid w:val="005466AC"/>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A8F"/>
    <w:rsid w:val="00555B86"/>
    <w:rsid w:val="0055700A"/>
    <w:rsid w:val="0055717B"/>
    <w:rsid w:val="005577E6"/>
    <w:rsid w:val="00557CD6"/>
    <w:rsid w:val="005603B5"/>
    <w:rsid w:val="005604C7"/>
    <w:rsid w:val="0056072D"/>
    <w:rsid w:val="005609E5"/>
    <w:rsid w:val="00560A88"/>
    <w:rsid w:val="00560C48"/>
    <w:rsid w:val="00560DD1"/>
    <w:rsid w:val="0056274B"/>
    <w:rsid w:val="005627E8"/>
    <w:rsid w:val="00562B54"/>
    <w:rsid w:val="00562D2B"/>
    <w:rsid w:val="00563032"/>
    <w:rsid w:val="005632C8"/>
    <w:rsid w:val="005643E9"/>
    <w:rsid w:val="00564716"/>
    <w:rsid w:val="00565439"/>
    <w:rsid w:val="00565A92"/>
    <w:rsid w:val="00566A1A"/>
    <w:rsid w:val="00567113"/>
    <w:rsid w:val="00567785"/>
    <w:rsid w:val="0056796A"/>
    <w:rsid w:val="00567B32"/>
    <w:rsid w:val="00567D5A"/>
    <w:rsid w:val="0057024D"/>
    <w:rsid w:val="0057120D"/>
    <w:rsid w:val="00571413"/>
    <w:rsid w:val="00571654"/>
    <w:rsid w:val="005716EB"/>
    <w:rsid w:val="00571A2D"/>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751"/>
    <w:rsid w:val="0058308A"/>
    <w:rsid w:val="0058333A"/>
    <w:rsid w:val="00583BFA"/>
    <w:rsid w:val="005840F3"/>
    <w:rsid w:val="0058451C"/>
    <w:rsid w:val="005845E2"/>
    <w:rsid w:val="005847A7"/>
    <w:rsid w:val="00584902"/>
    <w:rsid w:val="00584AF0"/>
    <w:rsid w:val="00585928"/>
    <w:rsid w:val="0058607E"/>
    <w:rsid w:val="00586159"/>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97A"/>
    <w:rsid w:val="00593B6F"/>
    <w:rsid w:val="00593E07"/>
    <w:rsid w:val="005949DF"/>
    <w:rsid w:val="005949EB"/>
    <w:rsid w:val="00594CC3"/>
    <w:rsid w:val="005952F7"/>
    <w:rsid w:val="00595E4F"/>
    <w:rsid w:val="005961C1"/>
    <w:rsid w:val="00596F43"/>
    <w:rsid w:val="005974D5"/>
    <w:rsid w:val="005A0C00"/>
    <w:rsid w:val="005A15D8"/>
    <w:rsid w:val="005A1A1E"/>
    <w:rsid w:val="005A22D4"/>
    <w:rsid w:val="005A264F"/>
    <w:rsid w:val="005A2E58"/>
    <w:rsid w:val="005A2F64"/>
    <w:rsid w:val="005A3027"/>
    <w:rsid w:val="005A3B68"/>
    <w:rsid w:val="005A59D0"/>
    <w:rsid w:val="005A5C0C"/>
    <w:rsid w:val="005A5CA2"/>
    <w:rsid w:val="005A61D9"/>
    <w:rsid w:val="005A629A"/>
    <w:rsid w:val="005A653B"/>
    <w:rsid w:val="005A683B"/>
    <w:rsid w:val="005A7630"/>
    <w:rsid w:val="005A76B4"/>
    <w:rsid w:val="005A7B56"/>
    <w:rsid w:val="005A7C28"/>
    <w:rsid w:val="005B032E"/>
    <w:rsid w:val="005B110C"/>
    <w:rsid w:val="005B23C3"/>
    <w:rsid w:val="005B2B5B"/>
    <w:rsid w:val="005B2D5A"/>
    <w:rsid w:val="005B3001"/>
    <w:rsid w:val="005B30F0"/>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911"/>
    <w:rsid w:val="005E2B6A"/>
    <w:rsid w:val="005E2DFA"/>
    <w:rsid w:val="005E3630"/>
    <w:rsid w:val="005E3BC8"/>
    <w:rsid w:val="005E4EED"/>
    <w:rsid w:val="005E5158"/>
    <w:rsid w:val="005E578B"/>
    <w:rsid w:val="005E5955"/>
    <w:rsid w:val="005E5E82"/>
    <w:rsid w:val="005E6210"/>
    <w:rsid w:val="005E6509"/>
    <w:rsid w:val="005E6538"/>
    <w:rsid w:val="005E6D46"/>
    <w:rsid w:val="005E71DA"/>
    <w:rsid w:val="005E7BD2"/>
    <w:rsid w:val="005E7F05"/>
    <w:rsid w:val="005E7F16"/>
    <w:rsid w:val="005F0364"/>
    <w:rsid w:val="005F0BD3"/>
    <w:rsid w:val="005F10D0"/>
    <w:rsid w:val="005F14E1"/>
    <w:rsid w:val="005F1F32"/>
    <w:rsid w:val="005F20DF"/>
    <w:rsid w:val="005F2421"/>
    <w:rsid w:val="005F27C7"/>
    <w:rsid w:val="005F30FE"/>
    <w:rsid w:val="005F330A"/>
    <w:rsid w:val="005F3408"/>
    <w:rsid w:val="005F345F"/>
    <w:rsid w:val="005F350D"/>
    <w:rsid w:val="005F4068"/>
    <w:rsid w:val="005F46DB"/>
    <w:rsid w:val="005F4CD4"/>
    <w:rsid w:val="005F51B7"/>
    <w:rsid w:val="005F52A3"/>
    <w:rsid w:val="005F5456"/>
    <w:rsid w:val="005F5784"/>
    <w:rsid w:val="005F6BF7"/>
    <w:rsid w:val="005F6FA2"/>
    <w:rsid w:val="006009DA"/>
    <w:rsid w:val="00600A52"/>
    <w:rsid w:val="00600E9A"/>
    <w:rsid w:val="0060120A"/>
    <w:rsid w:val="006019C6"/>
    <w:rsid w:val="00602A37"/>
    <w:rsid w:val="00602E3E"/>
    <w:rsid w:val="00602E47"/>
    <w:rsid w:val="0060332E"/>
    <w:rsid w:val="00603947"/>
    <w:rsid w:val="0060422F"/>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35BC"/>
    <w:rsid w:val="00614891"/>
    <w:rsid w:val="006154D1"/>
    <w:rsid w:val="006155C0"/>
    <w:rsid w:val="00616053"/>
    <w:rsid w:val="00616151"/>
    <w:rsid w:val="006167AC"/>
    <w:rsid w:val="006167C7"/>
    <w:rsid w:val="00616B80"/>
    <w:rsid w:val="00616C19"/>
    <w:rsid w:val="00617E3A"/>
    <w:rsid w:val="00617F89"/>
    <w:rsid w:val="006209F6"/>
    <w:rsid w:val="0062210A"/>
    <w:rsid w:val="00622591"/>
    <w:rsid w:val="00622769"/>
    <w:rsid w:val="00622AE8"/>
    <w:rsid w:val="00623491"/>
    <w:rsid w:val="00623E94"/>
    <w:rsid w:val="0062514C"/>
    <w:rsid w:val="00625166"/>
    <w:rsid w:val="00625BA2"/>
    <w:rsid w:val="00626D5F"/>
    <w:rsid w:val="00626D90"/>
    <w:rsid w:val="00627038"/>
    <w:rsid w:val="0062779E"/>
    <w:rsid w:val="00627D1B"/>
    <w:rsid w:val="0063010D"/>
    <w:rsid w:val="006304EE"/>
    <w:rsid w:val="006306B5"/>
    <w:rsid w:val="006309F8"/>
    <w:rsid w:val="00630E47"/>
    <w:rsid w:val="00631017"/>
    <w:rsid w:val="006313C5"/>
    <w:rsid w:val="006325F5"/>
    <w:rsid w:val="00632746"/>
    <w:rsid w:val="00632A6A"/>
    <w:rsid w:val="00633D39"/>
    <w:rsid w:val="00634396"/>
    <w:rsid w:val="00634639"/>
    <w:rsid w:val="00635091"/>
    <w:rsid w:val="00635485"/>
    <w:rsid w:val="006358C9"/>
    <w:rsid w:val="006364AF"/>
    <w:rsid w:val="006364F5"/>
    <w:rsid w:val="00636775"/>
    <w:rsid w:val="00636C75"/>
    <w:rsid w:val="00637A40"/>
    <w:rsid w:val="00640688"/>
    <w:rsid w:val="00640861"/>
    <w:rsid w:val="00641602"/>
    <w:rsid w:val="00641E96"/>
    <w:rsid w:val="006428A7"/>
    <w:rsid w:val="00642AAB"/>
    <w:rsid w:val="00642B4A"/>
    <w:rsid w:val="00643A92"/>
    <w:rsid w:val="006447ED"/>
    <w:rsid w:val="00645803"/>
    <w:rsid w:val="00645DCD"/>
    <w:rsid w:val="00645FB5"/>
    <w:rsid w:val="006462D2"/>
    <w:rsid w:val="006466CB"/>
    <w:rsid w:val="00646BD0"/>
    <w:rsid w:val="00646FE2"/>
    <w:rsid w:val="00647383"/>
    <w:rsid w:val="006505B2"/>
    <w:rsid w:val="00650792"/>
    <w:rsid w:val="00651B39"/>
    <w:rsid w:val="00652703"/>
    <w:rsid w:val="0065278E"/>
    <w:rsid w:val="006553BC"/>
    <w:rsid w:val="00655A54"/>
    <w:rsid w:val="0065633B"/>
    <w:rsid w:val="006563C6"/>
    <w:rsid w:val="006563E8"/>
    <w:rsid w:val="00656801"/>
    <w:rsid w:val="00656C5A"/>
    <w:rsid w:val="00657429"/>
    <w:rsid w:val="00657D63"/>
    <w:rsid w:val="00660588"/>
    <w:rsid w:val="00660890"/>
    <w:rsid w:val="00662130"/>
    <w:rsid w:val="006621E8"/>
    <w:rsid w:val="00662BF8"/>
    <w:rsid w:val="006638B6"/>
    <w:rsid w:val="00663908"/>
    <w:rsid w:val="00663A99"/>
    <w:rsid w:val="006648DE"/>
    <w:rsid w:val="00664E3F"/>
    <w:rsid w:val="006650AD"/>
    <w:rsid w:val="006652D4"/>
    <w:rsid w:val="00665C17"/>
    <w:rsid w:val="0066672A"/>
    <w:rsid w:val="00666F1E"/>
    <w:rsid w:val="006677F9"/>
    <w:rsid w:val="00670049"/>
    <w:rsid w:val="00670670"/>
    <w:rsid w:val="006706B2"/>
    <w:rsid w:val="00670B63"/>
    <w:rsid w:val="00670C1A"/>
    <w:rsid w:val="00671C14"/>
    <w:rsid w:val="0067229F"/>
    <w:rsid w:val="0067275F"/>
    <w:rsid w:val="00672882"/>
    <w:rsid w:val="0067295C"/>
    <w:rsid w:val="00672993"/>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A28"/>
    <w:rsid w:val="00686E1A"/>
    <w:rsid w:val="00686EF4"/>
    <w:rsid w:val="0068717C"/>
    <w:rsid w:val="006872F0"/>
    <w:rsid w:val="00687950"/>
    <w:rsid w:val="00687DE1"/>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97BE3"/>
    <w:rsid w:val="006A0116"/>
    <w:rsid w:val="006A15BF"/>
    <w:rsid w:val="006A1B34"/>
    <w:rsid w:val="006A20D1"/>
    <w:rsid w:val="006A28D9"/>
    <w:rsid w:val="006A3244"/>
    <w:rsid w:val="006A3802"/>
    <w:rsid w:val="006A3CC7"/>
    <w:rsid w:val="006A446C"/>
    <w:rsid w:val="006A574B"/>
    <w:rsid w:val="006A5ABE"/>
    <w:rsid w:val="006A6E49"/>
    <w:rsid w:val="006A70BD"/>
    <w:rsid w:val="006A7844"/>
    <w:rsid w:val="006A7DA7"/>
    <w:rsid w:val="006B0CCE"/>
    <w:rsid w:val="006B1033"/>
    <w:rsid w:val="006B19DD"/>
    <w:rsid w:val="006B1B89"/>
    <w:rsid w:val="006B2519"/>
    <w:rsid w:val="006B2A7F"/>
    <w:rsid w:val="006B3142"/>
    <w:rsid w:val="006B3407"/>
    <w:rsid w:val="006B346A"/>
    <w:rsid w:val="006B34C7"/>
    <w:rsid w:val="006B35B3"/>
    <w:rsid w:val="006B3622"/>
    <w:rsid w:val="006B394D"/>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29FD"/>
    <w:rsid w:val="006C2DDF"/>
    <w:rsid w:val="006C3931"/>
    <w:rsid w:val="006C3D1F"/>
    <w:rsid w:val="006C459E"/>
    <w:rsid w:val="006C4ED9"/>
    <w:rsid w:val="006C501A"/>
    <w:rsid w:val="006C5020"/>
    <w:rsid w:val="006C5623"/>
    <w:rsid w:val="006C57DF"/>
    <w:rsid w:val="006C58B2"/>
    <w:rsid w:val="006C67EA"/>
    <w:rsid w:val="006C796E"/>
    <w:rsid w:val="006D0B60"/>
    <w:rsid w:val="006D1099"/>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5DF1"/>
    <w:rsid w:val="006D61BB"/>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3D2C"/>
    <w:rsid w:val="006E427D"/>
    <w:rsid w:val="006E5379"/>
    <w:rsid w:val="006E56EA"/>
    <w:rsid w:val="006E593C"/>
    <w:rsid w:val="006E63E3"/>
    <w:rsid w:val="006E6454"/>
    <w:rsid w:val="006E7B8F"/>
    <w:rsid w:val="006E7FD6"/>
    <w:rsid w:val="006F0557"/>
    <w:rsid w:val="006F0A93"/>
    <w:rsid w:val="006F1017"/>
    <w:rsid w:val="006F17DB"/>
    <w:rsid w:val="006F1B33"/>
    <w:rsid w:val="006F1DC9"/>
    <w:rsid w:val="006F2239"/>
    <w:rsid w:val="006F28F0"/>
    <w:rsid w:val="006F2DAA"/>
    <w:rsid w:val="006F2FB6"/>
    <w:rsid w:val="006F3449"/>
    <w:rsid w:val="006F369A"/>
    <w:rsid w:val="006F3C4B"/>
    <w:rsid w:val="006F4178"/>
    <w:rsid w:val="006F4413"/>
    <w:rsid w:val="006F4896"/>
    <w:rsid w:val="006F5186"/>
    <w:rsid w:val="006F643D"/>
    <w:rsid w:val="006F6CDB"/>
    <w:rsid w:val="006F703D"/>
    <w:rsid w:val="006F75F2"/>
    <w:rsid w:val="006F77C8"/>
    <w:rsid w:val="006F7845"/>
    <w:rsid w:val="006F7CF8"/>
    <w:rsid w:val="006F7F29"/>
    <w:rsid w:val="00700282"/>
    <w:rsid w:val="00700A0D"/>
    <w:rsid w:val="00700C57"/>
    <w:rsid w:val="00700CE6"/>
    <w:rsid w:val="007016EF"/>
    <w:rsid w:val="00701878"/>
    <w:rsid w:val="007026C3"/>
    <w:rsid w:val="00702B0D"/>
    <w:rsid w:val="00702C6E"/>
    <w:rsid w:val="00702E5A"/>
    <w:rsid w:val="00703AF6"/>
    <w:rsid w:val="00704F80"/>
    <w:rsid w:val="0070520A"/>
    <w:rsid w:val="007055FF"/>
    <w:rsid w:val="007058EB"/>
    <w:rsid w:val="007065E7"/>
    <w:rsid w:val="00706913"/>
    <w:rsid w:val="00706A91"/>
    <w:rsid w:val="007073E4"/>
    <w:rsid w:val="00707432"/>
    <w:rsid w:val="00707528"/>
    <w:rsid w:val="00707D2E"/>
    <w:rsid w:val="00707E61"/>
    <w:rsid w:val="007108BA"/>
    <w:rsid w:val="00710F89"/>
    <w:rsid w:val="00711546"/>
    <w:rsid w:val="00712266"/>
    <w:rsid w:val="007124C6"/>
    <w:rsid w:val="00712C4A"/>
    <w:rsid w:val="00713DA2"/>
    <w:rsid w:val="00714354"/>
    <w:rsid w:val="00714DE5"/>
    <w:rsid w:val="007151EE"/>
    <w:rsid w:val="00715E7D"/>
    <w:rsid w:val="007161D5"/>
    <w:rsid w:val="00716DDA"/>
    <w:rsid w:val="00717037"/>
    <w:rsid w:val="00717171"/>
    <w:rsid w:val="0071770A"/>
    <w:rsid w:val="0071783A"/>
    <w:rsid w:val="00717B90"/>
    <w:rsid w:val="00720793"/>
    <w:rsid w:val="007208D1"/>
    <w:rsid w:val="00720C81"/>
    <w:rsid w:val="00720CEE"/>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A14"/>
    <w:rsid w:val="00730CAE"/>
    <w:rsid w:val="0073146F"/>
    <w:rsid w:val="00731E1A"/>
    <w:rsid w:val="00731FCF"/>
    <w:rsid w:val="007322FB"/>
    <w:rsid w:val="00732481"/>
    <w:rsid w:val="00732D63"/>
    <w:rsid w:val="00733685"/>
    <w:rsid w:val="007337E5"/>
    <w:rsid w:val="00733826"/>
    <w:rsid w:val="00733B90"/>
    <w:rsid w:val="007342F8"/>
    <w:rsid w:val="0073441B"/>
    <w:rsid w:val="00734760"/>
    <w:rsid w:val="007347DC"/>
    <w:rsid w:val="00734BAA"/>
    <w:rsid w:val="00735447"/>
    <w:rsid w:val="007356D3"/>
    <w:rsid w:val="007359C1"/>
    <w:rsid w:val="00736193"/>
    <w:rsid w:val="00736697"/>
    <w:rsid w:val="00736CE8"/>
    <w:rsid w:val="00736D14"/>
    <w:rsid w:val="00736E2B"/>
    <w:rsid w:val="007373F3"/>
    <w:rsid w:val="00737900"/>
    <w:rsid w:val="007402F1"/>
    <w:rsid w:val="00740849"/>
    <w:rsid w:val="00740CE8"/>
    <w:rsid w:val="007415EA"/>
    <w:rsid w:val="00741716"/>
    <w:rsid w:val="00741B29"/>
    <w:rsid w:val="00742718"/>
    <w:rsid w:val="007436BE"/>
    <w:rsid w:val="00743DEA"/>
    <w:rsid w:val="00743F77"/>
    <w:rsid w:val="007441EE"/>
    <w:rsid w:val="00744276"/>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2B6"/>
    <w:rsid w:val="00765FC4"/>
    <w:rsid w:val="0076618D"/>
    <w:rsid w:val="00766815"/>
    <w:rsid w:val="00766900"/>
    <w:rsid w:val="00766A73"/>
    <w:rsid w:val="0076788B"/>
    <w:rsid w:val="00770795"/>
    <w:rsid w:val="007707E9"/>
    <w:rsid w:val="007707F3"/>
    <w:rsid w:val="007709F9"/>
    <w:rsid w:val="00771061"/>
    <w:rsid w:val="007712F5"/>
    <w:rsid w:val="00771620"/>
    <w:rsid w:val="0077189E"/>
    <w:rsid w:val="00771913"/>
    <w:rsid w:val="00771C59"/>
    <w:rsid w:val="00771C7E"/>
    <w:rsid w:val="00771D8A"/>
    <w:rsid w:val="007739BB"/>
    <w:rsid w:val="00774340"/>
    <w:rsid w:val="007743B9"/>
    <w:rsid w:val="00774687"/>
    <w:rsid w:val="00775412"/>
    <w:rsid w:val="0077589D"/>
    <w:rsid w:val="00775A99"/>
    <w:rsid w:val="00775BBC"/>
    <w:rsid w:val="00775CDE"/>
    <w:rsid w:val="00775D54"/>
    <w:rsid w:val="00776756"/>
    <w:rsid w:val="00776A3E"/>
    <w:rsid w:val="00777526"/>
    <w:rsid w:val="0077780D"/>
    <w:rsid w:val="00777C39"/>
    <w:rsid w:val="00780CFB"/>
    <w:rsid w:val="00780E2F"/>
    <w:rsid w:val="00781820"/>
    <w:rsid w:val="0078197E"/>
    <w:rsid w:val="00781D60"/>
    <w:rsid w:val="00781FEB"/>
    <w:rsid w:val="007832B4"/>
    <w:rsid w:val="00784937"/>
    <w:rsid w:val="007852ED"/>
    <w:rsid w:val="00785317"/>
    <w:rsid w:val="00785685"/>
    <w:rsid w:val="007862A9"/>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5D1"/>
    <w:rsid w:val="007978D0"/>
    <w:rsid w:val="007A0067"/>
    <w:rsid w:val="007A0523"/>
    <w:rsid w:val="007A05CC"/>
    <w:rsid w:val="007A094B"/>
    <w:rsid w:val="007A0B71"/>
    <w:rsid w:val="007A0BF8"/>
    <w:rsid w:val="007A0CCB"/>
    <w:rsid w:val="007A176D"/>
    <w:rsid w:val="007A1868"/>
    <w:rsid w:val="007A1BDC"/>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B62"/>
    <w:rsid w:val="007B0DBD"/>
    <w:rsid w:val="007B1689"/>
    <w:rsid w:val="007B2524"/>
    <w:rsid w:val="007B2862"/>
    <w:rsid w:val="007B3094"/>
    <w:rsid w:val="007B38F5"/>
    <w:rsid w:val="007B460C"/>
    <w:rsid w:val="007B4F39"/>
    <w:rsid w:val="007B528B"/>
    <w:rsid w:val="007B5802"/>
    <w:rsid w:val="007B64C7"/>
    <w:rsid w:val="007B6ECD"/>
    <w:rsid w:val="007B723A"/>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64"/>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D19"/>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9E5"/>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7F7820"/>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9E8"/>
    <w:rsid w:val="0081149E"/>
    <w:rsid w:val="008115BF"/>
    <w:rsid w:val="0081194C"/>
    <w:rsid w:val="00811F8B"/>
    <w:rsid w:val="00812B96"/>
    <w:rsid w:val="00812BBD"/>
    <w:rsid w:val="0081336C"/>
    <w:rsid w:val="0081382D"/>
    <w:rsid w:val="00813931"/>
    <w:rsid w:val="00814149"/>
    <w:rsid w:val="008141A6"/>
    <w:rsid w:val="008159A2"/>
    <w:rsid w:val="00815D52"/>
    <w:rsid w:val="0081626F"/>
    <w:rsid w:val="0081661D"/>
    <w:rsid w:val="00817206"/>
    <w:rsid w:val="00817419"/>
    <w:rsid w:val="00817558"/>
    <w:rsid w:val="0081772B"/>
    <w:rsid w:val="0081777F"/>
    <w:rsid w:val="008178EA"/>
    <w:rsid w:val="008179E4"/>
    <w:rsid w:val="00817C67"/>
    <w:rsid w:val="00820764"/>
    <w:rsid w:val="008216B3"/>
    <w:rsid w:val="00821C77"/>
    <w:rsid w:val="00821F19"/>
    <w:rsid w:val="008222A4"/>
    <w:rsid w:val="00822DC3"/>
    <w:rsid w:val="00823085"/>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6AB"/>
    <w:rsid w:val="00831840"/>
    <w:rsid w:val="00831A75"/>
    <w:rsid w:val="00831D9E"/>
    <w:rsid w:val="00831F4F"/>
    <w:rsid w:val="00831F69"/>
    <w:rsid w:val="008324C0"/>
    <w:rsid w:val="0083266B"/>
    <w:rsid w:val="00832840"/>
    <w:rsid w:val="008331D1"/>
    <w:rsid w:val="0083329C"/>
    <w:rsid w:val="008334E9"/>
    <w:rsid w:val="008338D5"/>
    <w:rsid w:val="00833954"/>
    <w:rsid w:val="00833F7C"/>
    <w:rsid w:val="008340EB"/>
    <w:rsid w:val="00834221"/>
    <w:rsid w:val="00834835"/>
    <w:rsid w:val="0083566B"/>
    <w:rsid w:val="0083573E"/>
    <w:rsid w:val="00835755"/>
    <w:rsid w:val="008359DD"/>
    <w:rsid w:val="008361E2"/>
    <w:rsid w:val="00836216"/>
    <w:rsid w:val="008362D6"/>
    <w:rsid w:val="00837019"/>
    <w:rsid w:val="008403B8"/>
    <w:rsid w:val="00840845"/>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81E"/>
    <w:rsid w:val="00847A6B"/>
    <w:rsid w:val="00850314"/>
    <w:rsid w:val="0085139B"/>
    <w:rsid w:val="00851CD6"/>
    <w:rsid w:val="00851FE1"/>
    <w:rsid w:val="0085225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0BF2"/>
    <w:rsid w:val="008621A8"/>
    <w:rsid w:val="00862B04"/>
    <w:rsid w:val="00863F65"/>
    <w:rsid w:val="0086435E"/>
    <w:rsid w:val="00864995"/>
    <w:rsid w:val="00864B07"/>
    <w:rsid w:val="0086544A"/>
    <w:rsid w:val="00865894"/>
    <w:rsid w:val="00865B7B"/>
    <w:rsid w:val="00865D08"/>
    <w:rsid w:val="00865D24"/>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102"/>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3E56"/>
    <w:rsid w:val="00884A98"/>
    <w:rsid w:val="00884EB0"/>
    <w:rsid w:val="00885285"/>
    <w:rsid w:val="00885331"/>
    <w:rsid w:val="00885848"/>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0AC"/>
    <w:rsid w:val="0089718F"/>
    <w:rsid w:val="008972CB"/>
    <w:rsid w:val="00897790"/>
    <w:rsid w:val="00897CFE"/>
    <w:rsid w:val="008A121F"/>
    <w:rsid w:val="008A1841"/>
    <w:rsid w:val="008A193F"/>
    <w:rsid w:val="008A1CBC"/>
    <w:rsid w:val="008A1EF2"/>
    <w:rsid w:val="008A1FA8"/>
    <w:rsid w:val="008A218E"/>
    <w:rsid w:val="008A310B"/>
    <w:rsid w:val="008A36F7"/>
    <w:rsid w:val="008A3897"/>
    <w:rsid w:val="008A3B9F"/>
    <w:rsid w:val="008A3F7E"/>
    <w:rsid w:val="008A47B2"/>
    <w:rsid w:val="008A4900"/>
    <w:rsid w:val="008A524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571"/>
    <w:rsid w:val="008B5B2F"/>
    <w:rsid w:val="008B6010"/>
    <w:rsid w:val="008B605C"/>
    <w:rsid w:val="008B67DB"/>
    <w:rsid w:val="008B7A5F"/>
    <w:rsid w:val="008B7AA1"/>
    <w:rsid w:val="008B7C4C"/>
    <w:rsid w:val="008C0113"/>
    <w:rsid w:val="008C065A"/>
    <w:rsid w:val="008C0AED"/>
    <w:rsid w:val="008C11DA"/>
    <w:rsid w:val="008C13AA"/>
    <w:rsid w:val="008C1996"/>
    <w:rsid w:val="008C1C7F"/>
    <w:rsid w:val="008C2B63"/>
    <w:rsid w:val="008C2CCA"/>
    <w:rsid w:val="008C2EB4"/>
    <w:rsid w:val="008C385B"/>
    <w:rsid w:val="008C3AC7"/>
    <w:rsid w:val="008C3E4B"/>
    <w:rsid w:val="008C485F"/>
    <w:rsid w:val="008C5195"/>
    <w:rsid w:val="008C53B9"/>
    <w:rsid w:val="008C546F"/>
    <w:rsid w:val="008C59CA"/>
    <w:rsid w:val="008C6DB1"/>
    <w:rsid w:val="008C71D5"/>
    <w:rsid w:val="008C7386"/>
    <w:rsid w:val="008C7F89"/>
    <w:rsid w:val="008D033A"/>
    <w:rsid w:val="008D0753"/>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D7C50"/>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E7DB0"/>
    <w:rsid w:val="008F065B"/>
    <w:rsid w:val="008F0FFD"/>
    <w:rsid w:val="008F1B35"/>
    <w:rsid w:val="008F2013"/>
    <w:rsid w:val="008F2BBA"/>
    <w:rsid w:val="008F2DA6"/>
    <w:rsid w:val="008F357F"/>
    <w:rsid w:val="008F42C0"/>
    <w:rsid w:val="008F473B"/>
    <w:rsid w:val="008F5846"/>
    <w:rsid w:val="008F5892"/>
    <w:rsid w:val="008F5E43"/>
    <w:rsid w:val="008F5F76"/>
    <w:rsid w:val="008F6012"/>
    <w:rsid w:val="008F6C70"/>
    <w:rsid w:val="008F7999"/>
    <w:rsid w:val="008F7D65"/>
    <w:rsid w:val="008F7DB1"/>
    <w:rsid w:val="00900018"/>
    <w:rsid w:val="0090059C"/>
    <w:rsid w:val="00900F3B"/>
    <w:rsid w:val="00901170"/>
    <w:rsid w:val="00901310"/>
    <w:rsid w:val="00901605"/>
    <w:rsid w:val="00901DB4"/>
    <w:rsid w:val="00902283"/>
    <w:rsid w:val="00902696"/>
    <w:rsid w:val="00903F81"/>
    <w:rsid w:val="00904692"/>
    <w:rsid w:val="00904EB9"/>
    <w:rsid w:val="00904FC7"/>
    <w:rsid w:val="009051E1"/>
    <w:rsid w:val="00905964"/>
    <w:rsid w:val="00906896"/>
    <w:rsid w:val="00906D9C"/>
    <w:rsid w:val="009076F6"/>
    <w:rsid w:val="00907AB0"/>
    <w:rsid w:val="00907ADA"/>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8BE"/>
    <w:rsid w:val="00916CCF"/>
    <w:rsid w:val="00917511"/>
    <w:rsid w:val="009177D8"/>
    <w:rsid w:val="00917B0E"/>
    <w:rsid w:val="00920163"/>
    <w:rsid w:val="009202CD"/>
    <w:rsid w:val="00920AD3"/>
    <w:rsid w:val="00920F0F"/>
    <w:rsid w:val="00921275"/>
    <w:rsid w:val="009218E1"/>
    <w:rsid w:val="00921A6F"/>
    <w:rsid w:val="00921E20"/>
    <w:rsid w:val="00921FE8"/>
    <w:rsid w:val="0092236C"/>
    <w:rsid w:val="00922592"/>
    <w:rsid w:val="009225A3"/>
    <w:rsid w:val="009226E1"/>
    <w:rsid w:val="00922740"/>
    <w:rsid w:val="0092281E"/>
    <w:rsid w:val="00922BEC"/>
    <w:rsid w:val="00922BFB"/>
    <w:rsid w:val="00922EF2"/>
    <w:rsid w:val="00923289"/>
    <w:rsid w:val="0092452D"/>
    <w:rsid w:val="00924DA2"/>
    <w:rsid w:val="00924E2A"/>
    <w:rsid w:val="009251F4"/>
    <w:rsid w:val="00925663"/>
    <w:rsid w:val="009257E7"/>
    <w:rsid w:val="00925FFE"/>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7CC"/>
    <w:rsid w:val="00934830"/>
    <w:rsid w:val="009349AC"/>
    <w:rsid w:val="00934D28"/>
    <w:rsid w:val="0093558C"/>
    <w:rsid w:val="009356BC"/>
    <w:rsid w:val="0093638B"/>
    <w:rsid w:val="0093651B"/>
    <w:rsid w:val="00937436"/>
    <w:rsid w:val="00937868"/>
    <w:rsid w:val="0094031F"/>
    <w:rsid w:val="00941563"/>
    <w:rsid w:val="009417CF"/>
    <w:rsid w:val="009418F4"/>
    <w:rsid w:val="009419E3"/>
    <w:rsid w:val="0094202E"/>
    <w:rsid w:val="0094278A"/>
    <w:rsid w:val="0094294E"/>
    <w:rsid w:val="00943158"/>
    <w:rsid w:val="009431E4"/>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CB"/>
    <w:rsid w:val="009514F4"/>
    <w:rsid w:val="009519C9"/>
    <w:rsid w:val="009520A3"/>
    <w:rsid w:val="00952154"/>
    <w:rsid w:val="0095243F"/>
    <w:rsid w:val="00952728"/>
    <w:rsid w:val="009528D4"/>
    <w:rsid w:val="00952D65"/>
    <w:rsid w:val="009531B8"/>
    <w:rsid w:val="009537F2"/>
    <w:rsid w:val="00954449"/>
    <w:rsid w:val="00954697"/>
    <w:rsid w:val="009549E8"/>
    <w:rsid w:val="00954EAB"/>
    <w:rsid w:val="00954EB9"/>
    <w:rsid w:val="00955488"/>
    <w:rsid w:val="009557D4"/>
    <w:rsid w:val="00955B6E"/>
    <w:rsid w:val="0095615E"/>
    <w:rsid w:val="00956B50"/>
    <w:rsid w:val="00956EA3"/>
    <w:rsid w:val="00957D5C"/>
    <w:rsid w:val="00957E34"/>
    <w:rsid w:val="00960D87"/>
    <w:rsid w:val="00961831"/>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3F"/>
    <w:rsid w:val="00970A49"/>
    <w:rsid w:val="00970BED"/>
    <w:rsid w:val="00970F8B"/>
    <w:rsid w:val="009712A8"/>
    <w:rsid w:val="009713FB"/>
    <w:rsid w:val="0097150C"/>
    <w:rsid w:val="00972492"/>
    <w:rsid w:val="0097275B"/>
    <w:rsid w:val="00972CCF"/>
    <w:rsid w:val="00973798"/>
    <w:rsid w:val="00973C8A"/>
    <w:rsid w:val="00974155"/>
    <w:rsid w:val="009757D8"/>
    <w:rsid w:val="00975867"/>
    <w:rsid w:val="009763CC"/>
    <w:rsid w:val="00976CB9"/>
    <w:rsid w:val="00977299"/>
    <w:rsid w:val="00977338"/>
    <w:rsid w:val="00977725"/>
    <w:rsid w:val="00977895"/>
    <w:rsid w:val="00977E4F"/>
    <w:rsid w:val="00980114"/>
    <w:rsid w:val="009805F4"/>
    <w:rsid w:val="00980EEA"/>
    <w:rsid w:val="0098142C"/>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34A"/>
    <w:rsid w:val="009A4B64"/>
    <w:rsid w:val="009A505D"/>
    <w:rsid w:val="009A6C06"/>
    <w:rsid w:val="009A735E"/>
    <w:rsid w:val="009A753A"/>
    <w:rsid w:val="009A7FD1"/>
    <w:rsid w:val="009B0A42"/>
    <w:rsid w:val="009B0BCE"/>
    <w:rsid w:val="009B1513"/>
    <w:rsid w:val="009B1B5E"/>
    <w:rsid w:val="009B26E6"/>
    <w:rsid w:val="009B28C1"/>
    <w:rsid w:val="009B315B"/>
    <w:rsid w:val="009B3221"/>
    <w:rsid w:val="009B3B68"/>
    <w:rsid w:val="009B3DB6"/>
    <w:rsid w:val="009B4456"/>
    <w:rsid w:val="009B46E5"/>
    <w:rsid w:val="009B4FB1"/>
    <w:rsid w:val="009B550D"/>
    <w:rsid w:val="009B5725"/>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8B3"/>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332"/>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1D4A"/>
    <w:rsid w:val="009E3033"/>
    <w:rsid w:val="009E3485"/>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E7A8B"/>
    <w:rsid w:val="009F0293"/>
    <w:rsid w:val="009F078B"/>
    <w:rsid w:val="009F08AC"/>
    <w:rsid w:val="009F0DD3"/>
    <w:rsid w:val="009F1E4D"/>
    <w:rsid w:val="009F1EFB"/>
    <w:rsid w:val="009F23D7"/>
    <w:rsid w:val="009F3777"/>
    <w:rsid w:val="009F3955"/>
    <w:rsid w:val="009F4AB6"/>
    <w:rsid w:val="009F4E71"/>
    <w:rsid w:val="009F4F65"/>
    <w:rsid w:val="009F522E"/>
    <w:rsid w:val="009F54CD"/>
    <w:rsid w:val="009F5846"/>
    <w:rsid w:val="009F74E3"/>
    <w:rsid w:val="009F7864"/>
    <w:rsid w:val="009F7981"/>
    <w:rsid w:val="009F7E17"/>
    <w:rsid w:val="00A01507"/>
    <w:rsid w:val="00A01558"/>
    <w:rsid w:val="00A015B9"/>
    <w:rsid w:val="00A01E38"/>
    <w:rsid w:val="00A0200C"/>
    <w:rsid w:val="00A020AF"/>
    <w:rsid w:val="00A0217B"/>
    <w:rsid w:val="00A02591"/>
    <w:rsid w:val="00A02664"/>
    <w:rsid w:val="00A02694"/>
    <w:rsid w:val="00A02B3A"/>
    <w:rsid w:val="00A02CDF"/>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A50"/>
    <w:rsid w:val="00A200FC"/>
    <w:rsid w:val="00A201AD"/>
    <w:rsid w:val="00A2066B"/>
    <w:rsid w:val="00A210C0"/>
    <w:rsid w:val="00A224F2"/>
    <w:rsid w:val="00A22688"/>
    <w:rsid w:val="00A22C13"/>
    <w:rsid w:val="00A23217"/>
    <w:rsid w:val="00A23A3A"/>
    <w:rsid w:val="00A23BCB"/>
    <w:rsid w:val="00A23EE9"/>
    <w:rsid w:val="00A24385"/>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2F86"/>
    <w:rsid w:val="00A33A85"/>
    <w:rsid w:val="00A34260"/>
    <w:rsid w:val="00A346D4"/>
    <w:rsid w:val="00A34C36"/>
    <w:rsid w:val="00A355CE"/>
    <w:rsid w:val="00A36091"/>
    <w:rsid w:val="00A36293"/>
    <w:rsid w:val="00A36380"/>
    <w:rsid w:val="00A36749"/>
    <w:rsid w:val="00A36D50"/>
    <w:rsid w:val="00A36E1C"/>
    <w:rsid w:val="00A37503"/>
    <w:rsid w:val="00A37673"/>
    <w:rsid w:val="00A37AC7"/>
    <w:rsid w:val="00A400BF"/>
    <w:rsid w:val="00A40162"/>
    <w:rsid w:val="00A40ECF"/>
    <w:rsid w:val="00A41EAF"/>
    <w:rsid w:val="00A42375"/>
    <w:rsid w:val="00A425AA"/>
    <w:rsid w:val="00A42659"/>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002"/>
    <w:rsid w:val="00A51125"/>
    <w:rsid w:val="00A51166"/>
    <w:rsid w:val="00A52098"/>
    <w:rsid w:val="00A522CD"/>
    <w:rsid w:val="00A5277A"/>
    <w:rsid w:val="00A52F43"/>
    <w:rsid w:val="00A52FB6"/>
    <w:rsid w:val="00A532C4"/>
    <w:rsid w:val="00A53521"/>
    <w:rsid w:val="00A53713"/>
    <w:rsid w:val="00A5399E"/>
    <w:rsid w:val="00A54287"/>
    <w:rsid w:val="00A5436A"/>
    <w:rsid w:val="00A543E8"/>
    <w:rsid w:val="00A54CA6"/>
    <w:rsid w:val="00A54EE2"/>
    <w:rsid w:val="00A54F3B"/>
    <w:rsid w:val="00A551D5"/>
    <w:rsid w:val="00A554C0"/>
    <w:rsid w:val="00A55543"/>
    <w:rsid w:val="00A55B9A"/>
    <w:rsid w:val="00A56078"/>
    <w:rsid w:val="00A5647D"/>
    <w:rsid w:val="00A56784"/>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589"/>
    <w:rsid w:val="00A67719"/>
    <w:rsid w:val="00A67DC8"/>
    <w:rsid w:val="00A701E6"/>
    <w:rsid w:val="00A709FF"/>
    <w:rsid w:val="00A70AF5"/>
    <w:rsid w:val="00A70E9D"/>
    <w:rsid w:val="00A712A2"/>
    <w:rsid w:val="00A715A6"/>
    <w:rsid w:val="00A71F10"/>
    <w:rsid w:val="00A72021"/>
    <w:rsid w:val="00A72AE8"/>
    <w:rsid w:val="00A72D12"/>
    <w:rsid w:val="00A73696"/>
    <w:rsid w:val="00A73C93"/>
    <w:rsid w:val="00A742DB"/>
    <w:rsid w:val="00A74C80"/>
    <w:rsid w:val="00A754CC"/>
    <w:rsid w:val="00A756BE"/>
    <w:rsid w:val="00A75C7D"/>
    <w:rsid w:val="00A7610E"/>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450"/>
    <w:rsid w:val="00A84504"/>
    <w:rsid w:val="00A84551"/>
    <w:rsid w:val="00A84A97"/>
    <w:rsid w:val="00A84EFF"/>
    <w:rsid w:val="00A852A7"/>
    <w:rsid w:val="00A854C3"/>
    <w:rsid w:val="00A86081"/>
    <w:rsid w:val="00A8610E"/>
    <w:rsid w:val="00A86432"/>
    <w:rsid w:val="00A867FC"/>
    <w:rsid w:val="00A86991"/>
    <w:rsid w:val="00A86C38"/>
    <w:rsid w:val="00A86D05"/>
    <w:rsid w:val="00A87038"/>
    <w:rsid w:val="00A87680"/>
    <w:rsid w:val="00A8777A"/>
    <w:rsid w:val="00A8782E"/>
    <w:rsid w:val="00A91431"/>
    <w:rsid w:val="00A91570"/>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9FB"/>
    <w:rsid w:val="00AA0EBD"/>
    <w:rsid w:val="00AA0ED6"/>
    <w:rsid w:val="00AA1BBF"/>
    <w:rsid w:val="00AA22CE"/>
    <w:rsid w:val="00AA24FA"/>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ADD"/>
    <w:rsid w:val="00AB2EA2"/>
    <w:rsid w:val="00AB3322"/>
    <w:rsid w:val="00AB342F"/>
    <w:rsid w:val="00AB3A12"/>
    <w:rsid w:val="00AB3C23"/>
    <w:rsid w:val="00AB3E3B"/>
    <w:rsid w:val="00AB42B6"/>
    <w:rsid w:val="00AB4962"/>
    <w:rsid w:val="00AB496A"/>
    <w:rsid w:val="00AB55C5"/>
    <w:rsid w:val="00AB6904"/>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6BBC"/>
    <w:rsid w:val="00AD75FD"/>
    <w:rsid w:val="00AD77A4"/>
    <w:rsid w:val="00AD78D2"/>
    <w:rsid w:val="00AE0575"/>
    <w:rsid w:val="00AE0D42"/>
    <w:rsid w:val="00AE1B4C"/>
    <w:rsid w:val="00AE49A2"/>
    <w:rsid w:val="00AE4CC9"/>
    <w:rsid w:val="00AE500C"/>
    <w:rsid w:val="00AE5065"/>
    <w:rsid w:val="00AE5C93"/>
    <w:rsid w:val="00AE66B8"/>
    <w:rsid w:val="00AE705A"/>
    <w:rsid w:val="00AE72D0"/>
    <w:rsid w:val="00AE7483"/>
    <w:rsid w:val="00AE771C"/>
    <w:rsid w:val="00AE7910"/>
    <w:rsid w:val="00AE7B39"/>
    <w:rsid w:val="00AE7DA6"/>
    <w:rsid w:val="00AE7FA3"/>
    <w:rsid w:val="00AF06C0"/>
    <w:rsid w:val="00AF0952"/>
    <w:rsid w:val="00AF0FED"/>
    <w:rsid w:val="00AF1378"/>
    <w:rsid w:val="00AF1522"/>
    <w:rsid w:val="00AF1627"/>
    <w:rsid w:val="00AF1ABD"/>
    <w:rsid w:val="00AF2991"/>
    <w:rsid w:val="00AF370D"/>
    <w:rsid w:val="00AF39CA"/>
    <w:rsid w:val="00AF439F"/>
    <w:rsid w:val="00AF496C"/>
    <w:rsid w:val="00AF5689"/>
    <w:rsid w:val="00AF60F7"/>
    <w:rsid w:val="00AF6672"/>
    <w:rsid w:val="00AF763C"/>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74D"/>
    <w:rsid w:val="00B06C72"/>
    <w:rsid w:val="00B06D95"/>
    <w:rsid w:val="00B07206"/>
    <w:rsid w:val="00B073AD"/>
    <w:rsid w:val="00B07637"/>
    <w:rsid w:val="00B10461"/>
    <w:rsid w:val="00B109B1"/>
    <w:rsid w:val="00B10C1D"/>
    <w:rsid w:val="00B11440"/>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46"/>
    <w:rsid w:val="00B20CDA"/>
    <w:rsid w:val="00B20D1E"/>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112"/>
    <w:rsid w:val="00B33A08"/>
    <w:rsid w:val="00B33BEB"/>
    <w:rsid w:val="00B34742"/>
    <w:rsid w:val="00B34814"/>
    <w:rsid w:val="00B35405"/>
    <w:rsid w:val="00B3553C"/>
    <w:rsid w:val="00B3568B"/>
    <w:rsid w:val="00B36828"/>
    <w:rsid w:val="00B36E30"/>
    <w:rsid w:val="00B4036D"/>
    <w:rsid w:val="00B407D1"/>
    <w:rsid w:val="00B40993"/>
    <w:rsid w:val="00B4128D"/>
    <w:rsid w:val="00B4135B"/>
    <w:rsid w:val="00B41BF8"/>
    <w:rsid w:val="00B41D31"/>
    <w:rsid w:val="00B41FBD"/>
    <w:rsid w:val="00B42587"/>
    <w:rsid w:val="00B42AEA"/>
    <w:rsid w:val="00B42B4E"/>
    <w:rsid w:val="00B4309A"/>
    <w:rsid w:val="00B4391B"/>
    <w:rsid w:val="00B43A47"/>
    <w:rsid w:val="00B43D4D"/>
    <w:rsid w:val="00B449DA"/>
    <w:rsid w:val="00B44AA5"/>
    <w:rsid w:val="00B44B8F"/>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9F9"/>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734"/>
    <w:rsid w:val="00B76DB9"/>
    <w:rsid w:val="00B77677"/>
    <w:rsid w:val="00B7774C"/>
    <w:rsid w:val="00B7786F"/>
    <w:rsid w:val="00B779C1"/>
    <w:rsid w:val="00B80321"/>
    <w:rsid w:val="00B80324"/>
    <w:rsid w:val="00B80918"/>
    <w:rsid w:val="00B80C05"/>
    <w:rsid w:val="00B812CC"/>
    <w:rsid w:val="00B8153D"/>
    <w:rsid w:val="00B8197F"/>
    <w:rsid w:val="00B821C6"/>
    <w:rsid w:val="00B82986"/>
    <w:rsid w:val="00B82AF7"/>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D40"/>
    <w:rsid w:val="00B92E33"/>
    <w:rsid w:val="00B9394D"/>
    <w:rsid w:val="00B93A95"/>
    <w:rsid w:val="00B93BA9"/>
    <w:rsid w:val="00B93DCE"/>
    <w:rsid w:val="00B9413C"/>
    <w:rsid w:val="00B94261"/>
    <w:rsid w:val="00B94611"/>
    <w:rsid w:val="00B9590E"/>
    <w:rsid w:val="00B95B7E"/>
    <w:rsid w:val="00B964A7"/>
    <w:rsid w:val="00B96A46"/>
    <w:rsid w:val="00B96BAE"/>
    <w:rsid w:val="00B96DDD"/>
    <w:rsid w:val="00B977A6"/>
    <w:rsid w:val="00B979D7"/>
    <w:rsid w:val="00B97C6C"/>
    <w:rsid w:val="00B97E08"/>
    <w:rsid w:val="00BA005B"/>
    <w:rsid w:val="00BA10C2"/>
    <w:rsid w:val="00BA1447"/>
    <w:rsid w:val="00BA1483"/>
    <w:rsid w:val="00BA14A2"/>
    <w:rsid w:val="00BA1F81"/>
    <w:rsid w:val="00BA2C5A"/>
    <w:rsid w:val="00BA3376"/>
    <w:rsid w:val="00BA375F"/>
    <w:rsid w:val="00BA3993"/>
    <w:rsid w:val="00BA39FC"/>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A91"/>
    <w:rsid w:val="00BB2C14"/>
    <w:rsid w:val="00BB36D3"/>
    <w:rsid w:val="00BB420A"/>
    <w:rsid w:val="00BB4265"/>
    <w:rsid w:val="00BB4CBA"/>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3F7C"/>
    <w:rsid w:val="00BC454B"/>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3AA6"/>
    <w:rsid w:val="00BD4670"/>
    <w:rsid w:val="00BD4C27"/>
    <w:rsid w:val="00BD4F54"/>
    <w:rsid w:val="00BD53E2"/>
    <w:rsid w:val="00BD599C"/>
    <w:rsid w:val="00BD64D3"/>
    <w:rsid w:val="00BD6972"/>
    <w:rsid w:val="00BD704E"/>
    <w:rsid w:val="00BD7210"/>
    <w:rsid w:val="00BE011B"/>
    <w:rsid w:val="00BE04DD"/>
    <w:rsid w:val="00BE1330"/>
    <w:rsid w:val="00BE1A19"/>
    <w:rsid w:val="00BE2C90"/>
    <w:rsid w:val="00BE2DAC"/>
    <w:rsid w:val="00BE3016"/>
    <w:rsid w:val="00BE30A3"/>
    <w:rsid w:val="00BE33FB"/>
    <w:rsid w:val="00BE357C"/>
    <w:rsid w:val="00BE390E"/>
    <w:rsid w:val="00BE3D63"/>
    <w:rsid w:val="00BE3E98"/>
    <w:rsid w:val="00BE472B"/>
    <w:rsid w:val="00BE5C28"/>
    <w:rsid w:val="00BE625B"/>
    <w:rsid w:val="00BE661F"/>
    <w:rsid w:val="00BE6630"/>
    <w:rsid w:val="00BE6A39"/>
    <w:rsid w:val="00BE6D27"/>
    <w:rsid w:val="00BE6DAD"/>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4793"/>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137"/>
    <w:rsid w:val="00C07621"/>
    <w:rsid w:val="00C0799A"/>
    <w:rsid w:val="00C10AE8"/>
    <w:rsid w:val="00C11AB2"/>
    <w:rsid w:val="00C11EF2"/>
    <w:rsid w:val="00C128F5"/>
    <w:rsid w:val="00C12ADC"/>
    <w:rsid w:val="00C12BC0"/>
    <w:rsid w:val="00C13145"/>
    <w:rsid w:val="00C134C8"/>
    <w:rsid w:val="00C1366C"/>
    <w:rsid w:val="00C13ABD"/>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C06"/>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37"/>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57EE1"/>
    <w:rsid w:val="00C60EE3"/>
    <w:rsid w:val="00C61F26"/>
    <w:rsid w:val="00C62AB9"/>
    <w:rsid w:val="00C62D21"/>
    <w:rsid w:val="00C6330F"/>
    <w:rsid w:val="00C635CB"/>
    <w:rsid w:val="00C641C5"/>
    <w:rsid w:val="00C6476B"/>
    <w:rsid w:val="00C6479B"/>
    <w:rsid w:val="00C64845"/>
    <w:rsid w:val="00C64B73"/>
    <w:rsid w:val="00C64E56"/>
    <w:rsid w:val="00C65596"/>
    <w:rsid w:val="00C65946"/>
    <w:rsid w:val="00C6608E"/>
    <w:rsid w:val="00C6619E"/>
    <w:rsid w:val="00C66327"/>
    <w:rsid w:val="00C66DA2"/>
    <w:rsid w:val="00C66E59"/>
    <w:rsid w:val="00C66F4F"/>
    <w:rsid w:val="00C67523"/>
    <w:rsid w:val="00C67A4E"/>
    <w:rsid w:val="00C67C02"/>
    <w:rsid w:val="00C67D03"/>
    <w:rsid w:val="00C67EB5"/>
    <w:rsid w:val="00C67EFA"/>
    <w:rsid w:val="00C70A10"/>
    <w:rsid w:val="00C70C06"/>
    <w:rsid w:val="00C72503"/>
    <w:rsid w:val="00C72BBC"/>
    <w:rsid w:val="00C73147"/>
    <w:rsid w:val="00C7357D"/>
    <w:rsid w:val="00C73FF5"/>
    <w:rsid w:val="00C749B9"/>
    <w:rsid w:val="00C74C3E"/>
    <w:rsid w:val="00C758CD"/>
    <w:rsid w:val="00C75FB8"/>
    <w:rsid w:val="00C765E5"/>
    <w:rsid w:val="00C76D92"/>
    <w:rsid w:val="00C76FC1"/>
    <w:rsid w:val="00C772AA"/>
    <w:rsid w:val="00C77714"/>
    <w:rsid w:val="00C77E3C"/>
    <w:rsid w:val="00C77F1B"/>
    <w:rsid w:val="00C80672"/>
    <w:rsid w:val="00C80E5A"/>
    <w:rsid w:val="00C82B65"/>
    <w:rsid w:val="00C83302"/>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24BB"/>
    <w:rsid w:val="00C93140"/>
    <w:rsid w:val="00C93148"/>
    <w:rsid w:val="00C932F6"/>
    <w:rsid w:val="00C935A8"/>
    <w:rsid w:val="00C93B8E"/>
    <w:rsid w:val="00C93E46"/>
    <w:rsid w:val="00C95712"/>
    <w:rsid w:val="00C95A53"/>
    <w:rsid w:val="00C95BFC"/>
    <w:rsid w:val="00C96123"/>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94"/>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9E0"/>
    <w:rsid w:val="00CC0A92"/>
    <w:rsid w:val="00CC0ABF"/>
    <w:rsid w:val="00CC0C23"/>
    <w:rsid w:val="00CC0C83"/>
    <w:rsid w:val="00CC1B46"/>
    <w:rsid w:val="00CC2927"/>
    <w:rsid w:val="00CC2EDA"/>
    <w:rsid w:val="00CC301C"/>
    <w:rsid w:val="00CC3478"/>
    <w:rsid w:val="00CC37C1"/>
    <w:rsid w:val="00CC3F70"/>
    <w:rsid w:val="00CC405B"/>
    <w:rsid w:val="00CC41C1"/>
    <w:rsid w:val="00CC4223"/>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4B0"/>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528"/>
    <w:rsid w:val="00CD78AA"/>
    <w:rsid w:val="00CD7E3B"/>
    <w:rsid w:val="00CE02F3"/>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0D8D"/>
    <w:rsid w:val="00CF1F5E"/>
    <w:rsid w:val="00CF2844"/>
    <w:rsid w:val="00CF2AED"/>
    <w:rsid w:val="00CF2B27"/>
    <w:rsid w:val="00CF2CB3"/>
    <w:rsid w:val="00CF38B9"/>
    <w:rsid w:val="00CF46A0"/>
    <w:rsid w:val="00CF487A"/>
    <w:rsid w:val="00CF4C9D"/>
    <w:rsid w:val="00CF52C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4C15"/>
    <w:rsid w:val="00D05046"/>
    <w:rsid w:val="00D051C6"/>
    <w:rsid w:val="00D054FE"/>
    <w:rsid w:val="00D055A1"/>
    <w:rsid w:val="00D05687"/>
    <w:rsid w:val="00D05BD4"/>
    <w:rsid w:val="00D06863"/>
    <w:rsid w:val="00D06966"/>
    <w:rsid w:val="00D06D63"/>
    <w:rsid w:val="00D070C3"/>
    <w:rsid w:val="00D07609"/>
    <w:rsid w:val="00D07718"/>
    <w:rsid w:val="00D078A7"/>
    <w:rsid w:val="00D07D15"/>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4F22"/>
    <w:rsid w:val="00D167DD"/>
    <w:rsid w:val="00D1682E"/>
    <w:rsid w:val="00D170BF"/>
    <w:rsid w:val="00D17704"/>
    <w:rsid w:val="00D209E9"/>
    <w:rsid w:val="00D20EF5"/>
    <w:rsid w:val="00D21DCF"/>
    <w:rsid w:val="00D21DDD"/>
    <w:rsid w:val="00D2210F"/>
    <w:rsid w:val="00D228D4"/>
    <w:rsid w:val="00D2314C"/>
    <w:rsid w:val="00D246F5"/>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10"/>
    <w:rsid w:val="00D33B67"/>
    <w:rsid w:val="00D33F28"/>
    <w:rsid w:val="00D34863"/>
    <w:rsid w:val="00D34A89"/>
    <w:rsid w:val="00D34D23"/>
    <w:rsid w:val="00D34DED"/>
    <w:rsid w:val="00D35CD4"/>
    <w:rsid w:val="00D35CF6"/>
    <w:rsid w:val="00D35DEC"/>
    <w:rsid w:val="00D364AD"/>
    <w:rsid w:val="00D368DF"/>
    <w:rsid w:val="00D368F8"/>
    <w:rsid w:val="00D36F27"/>
    <w:rsid w:val="00D37D00"/>
    <w:rsid w:val="00D40AE5"/>
    <w:rsid w:val="00D41010"/>
    <w:rsid w:val="00D41245"/>
    <w:rsid w:val="00D41497"/>
    <w:rsid w:val="00D41978"/>
    <w:rsid w:val="00D41B7C"/>
    <w:rsid w:val="00D42486"/>
    <w:rsid w:val="00D42535"/>
    <w:rsid w:val="00D4287E"/>
    <w:rsid w:val="00D42FC4"/>
    <w:rsid w:val="00D434AE"/>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4F4D"/>
    <w:rsid w:val="00D55149"/>
    <w:rsid w:val="00D556CD"/>
    <w:rsid w:val="00D55B93"/>
    <w:rsid w:val="00D55FF0"/>
    <w:rsid w:val="00D5635C"/>
    <w:rsid w:val="00D56FCE"/>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5BAD"/>
    <w:rsid w:val="00D7648B"/>
    <w:rsid w:val="00D769A0"/>
    <w:rsid w:val="00D770BC"/>
    <w:rsid w:val="00D77720"/>
    <w:rsid w:val="00D7791B"/>
    <w:rsid w:val="00D779D2"/>
    <w:rsid w:val="00D80B44"/>
    <w:rsid w:val="00D80C88"/>
    <w:rsid w:val="00D81048"/>
    <w:rsid w:val="00D816E3"/>
    <w:rsid w:val="00D817EE"/>
    <w:rsid w:val="00D81973"/>
    <w:rsid w:val="00D82486"/>
    <w:rsid w:val="00D82DA9"/>
    <w:rsid w:val="00D82FC3"/>
    <w:rsid w:val="00D83A6C"/>
    <w:rsid w:val="00D84343"/>
    <w:rsid w:val="00D846BF"/>
    <w:rsid w:val="00D84869"/>
    <w:rsid w:val="00D84983"/>
    <w:rsid w:val="00D84E7F"/>
    <w:rsid w:val="00D85124"/>
    <w:rsid w:val="00D85E2D"/>
    <w:rsid w:val="00D86B38"/>
    <w:rsid w:val="00D86C7E"/>
    <w:rsid w:val="00D87540"/>
    <w:rsid w:val="00D87907"/>
    <w:rsid w:val="00D87C37"/>
    <w:rsid w:val="00D87E00"/>
    <w:rsid w:val="00D90532"/>
    <w:rsid w:val="00D90E92"/>
    <w:rsid w:val="00D91374"/>
    <w:rsid w:val="00D91AF5"/>
    <w:rsid w:val="00D91BF7"/>
    <w:rsid w:val="00D91F03"/>
    <w:rsid w:val="00D91F54"/>
    <w:rsid w:val="00D92140"/>
    <w:rsid w:val="00D92788"/>
    <w:rsid w:val="00D93CF3"/>
    <w:rsid w:val="00D947B5"/>
    <w:rsid w:val="00D94D42"/>
    <w:rsid w:val="00D94E6E"/>
    <w:rsid w:val="00D95985"/>
    <w:rsid w:val="00D96E50"/>
    <w:rsid w:val="00D97527"/>
    <w:rsid w:val="00D97B35"/>
    <w:rsid w:val="00D97F64"/>
    <w:rsid w:val="00DA00CB"/>
    <w:rsid w:val="00DA0496"/>
    <w:rsid w:val="00DA05C8"/>
    <w:rsid w:val="00DA06AB"/>
    <w:rsid w:val="00DA0945"/>
    <w:rsid w:val="00DA0FBE"/>
    <w:rsid w:val="00DA1605"/>
    <w:rsid w:val="00DA1DBA"/>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6A6"/>
    <w:rsid w:val="00DB675A"/>
    <w:rsid w:val="00DB7442"/>
    <w:rsid w:val="00DB798E"/>
    <w:rsid w:val="00DB7D3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0C80"/>
    <w:rsid w:val="00DD0CFB"/>
    <w:rsid w:val="00DD1EA4"/>
    <w:rsid w:val="00DD26A4"/>
    <w:rsid w:val="00DD2865"/>
    <w:rsid w:val="00DD2879"/>
    <w:rsid w:val="00DD2E64"/>
    <w:rsid w:val="00DD3482"/>
    <w:rsid w:val="00DD38A8"/>
    <w:rsid w:val="00DD3BB8"/>
    <w:rsid w:val="00DD4A6A"/>
    <w:rsid w:val="00DD6F40"/>
    <w:rsid w:val="00DD7009"/>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A20"/>
    <w:rsid w:val="00DF0FC8"/>
    <w:rsid w:val="00DF1236"/>
    <w:rsid w:val="00DF1675"/>
    <w:rsid w:val="00DF1E3E"/>
    <w:rsid w:val="00DF29C8"/>
    <w:rsid w:val="00DF32F3"/>
    <w:rsid w:val="00DF3A50"/>
    <w:rsid w:val="00DF3E46"/>
    <w:rsid w:val="00DF3E6D"/>
    <w:rsid w:val="00DF3F83"/>
    <w:rsid w:val="00DF3F8A"/>
    <w:rsid w:val="00DF3FD1"/>
    <w:rsid w:val="00DF4AB3"/>
    <w:rsid w:val="00DF4AE0"/>
    <w:rsid w:val="00DF54B2"/>
    <w:rsid w:val="00DF55AF"/>
    <w:rsid w:val="00DF5CAE"/>
    <w:rsid w:val="00DF5CC9"/>
    <w:rsid w:val="00DF61BB"/>
    <w:rsid w:val="00DF6D9B"/>
    <w:rsid w:val="00DF7C00"/>
    <w:rsid w:val="00E00A18"/>
    <w:rsid w:val="00E012FD"/>
    <w:rsid w:val="00E017B0"/>
    <w:rsid w:val="00E01A63"/>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48B"/>
    <w:rsid w:val="00E238DB"/>
    <w:rsid w:val="00E2439D"/>
    <w:rsid w:val="00E244A0"/>
    <w:rsid w:val="00E24793"/>
    <w:rsid w:val="00E24C61"/>
    <w:rsid w:val="00E25354"/>
    <w:rsid w:val="00E259D3"/>
    <w:rsid w:val="00E2615E"/>
    <w:rsid w:val="00E261A1"/>
    <w:rsid w:val="00E268E9"/>
    <w:rsid w:val="00E27721"/>
    <w:rsid w:val="00E27F05"/>
    <w:rsid w:val="00E3066C"/>
    <w:rsid w:val="00E30CFB"/>
    <w:rsid w:val="00E31C29"/>
    <w:rsid w:val="00E321B1"/>
    <w:rsid w:val="00E32DD8"/>
    <w:rsid w:val="00E32E57"/>
    <w:rsid w:val="00E334D7"/>
    <w:rsid w:val="00E33D2F"/>
    <w:rsid w:val="00E34C6C"/>
    <w:rsid w:val="00E34CD2"/>
    <w:rsid w:val="00E34F5B"/>
    <w:rsid w:val="00E34FEE"/>
    <w:rsid w:val="00E35534"/>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719"/>
    <w:rsid w:val="00E47BF2"/>
    <w:rsid w:val="00E50B56"/>
    <w:rsid w:val="00E51112"/>
    <w:rsid w:val="00E51451"/>
    <w:rsid w:val="00E514D5"/>
    <w:rsid w:val="00E51BD4"/>
    <w:rsid w:val="00E51EFC"/>
    <w:rsid w:val="00E52378"/>
    <w:rsid w:val="00E528C4"/>
    <w:rsid w:val="00E5297A"/>
    <w:rsid w:val="00E52B0D"/>
    <w:rsid w:val="00E53103"/>
    <w:rsid w:val="00E53624"/>
    <w:rsid w:val="00E53A3B"/>
    <w:rsid w:val="00E53A40"/>
    <w:rsid w:val="00E53FD6"/>
    <w:rsid w:val="00E545DA"/>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58E2"/>
    <w:rsid w:val="00E66692"/>
    <w:rsid w:val="00E666B4"/>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36"/>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3F3"/>
    <w:rsid w:val="00EC0425"/>
    <w:rsid w:val="00EC0486"/>
    <w:rsid w:val="00EC0AA0"/>
    <w:rsid w:val="00EC0D7F"/>
    <w:rsid w:val="00EC14F9"/>
    <w:rsid w:val="00EC14FC"/>
    <w:rsid w:val="00EC1F4D"/>
    <w:rsid w:val="00EC1F86"/>
    <w:rsid w:val="00EC2445"/>
    <w:rsid w:val="00EC244D"/>
    <w:rsid w:val="00EC2EF2"/>
    <w:rsid w:val="00EC33C0"/>
    <w:rsid w:val="00EC39D7"/>
    <w:rsid w:val="00EC51D3"/>
    <w:rsid w:val="00EC5C94"/>
    <w:rsid w:val="00EC5E9C"/>
    <w:rsid w:val="00EC6782"/>
    <w:rsid w:val="00EC6847"/>
    <w:rsid w:val="00EC6E3C"/>
    <w:rsid w:val="00EC6F36"/>
    <w:rsid w:val="00ED0333"/>
    <w:rsid w:val="00ED0550"/>
    <w:rsid w:val="00ED0D19"/>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A19"/>
    <w:rsid w:val="00ED4CD0"/>
    <w:rsid w:val="00ED5287"/>
    <w:rsid w:val="00ED5B17"/>
    <w:rsid w:val="00ED686F"/>
    <w:rsid w:val="00ED68B5"/>
    <w:rsid w:val="00ED6A29"/>
    <w:rsid w:val="00ED6FF9"/>
    <w:rsid w:val="00ED72A7"/>
    <w:rsid w:val="00ED7874"/>
    <w:rsid w:val="00ED7AAA"/>
    <w:rsid w:val="00EE078C"/>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7D9"/>
    <w:rsid w:val="00EF39F6"/>
    <w:rsid w:val="00EF3D40"/>
    <w:rsid w:val="00EF4826"/>
    <w:rsid w:val="00EF4A78"/>
    <w:rsid w:val="00EF517B"/>
    <w:rsid w:val="00EF51BF"/>
    <w:rsid w:val="00EF5711"/>
    <w:rsid w:val="00EF633A"/>
    <w:rsid w:val="00EF6BF0"/>
    <w:rsid w:val="00EF6D46"/>
    <w:rsid w:val="00EF6E53"/>
    <w:rsid w:val="00EF70BB"/>
    <w:rsid w:val="00EF7131"/>
    <w:rsid w:val="00EF72C9"/>
    <w:rsid w:val="00EF7F43"/>
    <w:rsid w:val="00F00346"/>
    <w:rsid w:val="00F00B24"/>
    <w:rsid w:val="00F0285C"/>
    <w:rsid w:val="00F028D1"/>
    <w:rsid w:val="00F02A16"/>
    <w:rsid w:val="00F030A2"/>
    <w:rsid w:val="00F044B4"/>
    <w:rsid w:val="00F047E3"/>
    <w:rsid w:val="00F04879"/>
    <w:rsid w:val="00F04A73"/>
    <w:rsid w:val="00F04AC4"/>
    <w:rsid w:val="00F04E92"/>
    <w:rsid w:val="00F05903"/>
    <w:rsid w:val="00F05EB5"/>
    <w:rsid w:val="00F0636C"/>
    <w:rsid w:val="00F075A3"/>
    <w:rsid w:val="00F07693"/>
    <w:rsid w:val="00F07F0D"/>
    <w:rsid w:val="00F1032A"/>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A1B"/>
    <w:rsid w:val="00F21156"/>
    <w:rsid w:val="00F211B5"/>
    <w:rsid w:val="00F218ED"/>
    <w:rsid w:val="00F222B0"/>
    <w:rsid w:val="00F229C0"/>
    <w:rsid w:val="00F22CC9"/>
    <w:rsid w:val="00F238EC"/>
    <w:rsid w:val="00F239F6"/>
    <w:rsid w:val="00F23C84"/>
    <w:rsid w:val="00F24392"/>
    <w:rsid w:val="00F24BA8"/>
    <w:rsid w:val="00F2561D"/>
    <w:rsid w:val="00F256F3"/>
    <w:rsid w:val="00F2584C"/>
    <w:rsid w:val="00F260F2"/>
    <w:rsid w:val="00F263ED"/>
    <w:rsid w:val="00F267A7"/>
    <w:rsid w:val="00F26830"/>
    <w:rsid w:val="00F26A54"/>
    <w:rsid w:val="00F26BBB"/>
    <w:rsid w:val="00F26BC3"/>
    <w:rsid w:val="00F2748B"/>
    <w:rsid w:val="00F276B2"/>
    <w:rsid w:val="00F277B1"/>
    <w:rsid w:val="00F27A83"/>
    <w:rsid w:val="00F3002B"/>
    <w:rsid w:val="00F305FC"/>
    <w:rsid w:val="00F30728"/>
    <w:rsid w:val="00F31300"/>
    <w:rsid w:val="00F318BE"/>
    <w:rsid w:val="00F31E59"/>
    <w:rsid w:val="00F322A1"/>
    <w:rsid w:val="00F32E4E"/>
    <w:rsid w:val="00F333D7"/>
    <w:rsid w:val="00F3361E"/>
    <w:rsid w:val="00F33964"/>
    <w:rsid w:val="00F33BF4"/>
    <w:rsid w:val="00F34187"/>
    <w:rsid w:val="00F34285"/>
    <w:rsid w:val="00F344E2"/>
    <w:rsid w:val="00F3493C"/>
    <w:rsid w:val="00F34A3F"/>
    <w:rsid w:val="00F34B03"/>
    <w:rsid w:val="00F34F09"/>
    <w:rsid w:val="00F3557A"/>
    <w:rsid w:val="00F3571B"/>
    <w:rsid w:val="00F36984"/>
    <w:rsid w:val="00F36F47"/>
    <w:rsid w:val="00F3799D"/>
    <w:rsid w:val="00F37CD2"/>
    <w:rsid w:val="00F401E0"/>
    <w:rsid w:val="00F40933"/>
    <w:rsid w:val="00F40E5C"/>
    <w:rsid w:val="00F415BF"/>
    <w:rsid w:val="00F417EE"/>
    <w:rsid w:val="00F426D0"/>
    <w:rsid w:val="00F427FF"/>
    <w:rsid w:val="00F42988"/>
    <w:rsid w:val="00F42A6A"/>
    <w:rsid w:val="00F43AC8"/>
    <w:rsid w:val="00F43BF9"/>
    <w:rsid w:val="00F43C1D"/>
    <w:rsid w:val="00F44573"/>
    <w:rsid w:val="00F4458E"/>
    <w:rsid w:val="00F45087"/>
    <w:rsid w:val="00F461C6"/>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67EA4"/>
    <w:rsid w:val="00F70213"/>
    <w:rsid w:val="00F706F6"/>
    <w:rsid w:val="00F71108"/>
    <w:rsid w:val="00F712FA"/>
    <w:rsid w:val="00F72470"/>
    <w:rsid w:val="00F729C0"/>
    <w:rsid w:val="00F72A4C"/>
    <w:rsid w:val="00F72F5C"/>
    <w:rsid w:val="00F73991"/>
    <w:rsid w:val="00F73CB9"/>
    <w:rsid w:val="00F74335"/>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2E11"/>
    <w:rsid w:val="00F83113"/>
    <w:rsid w:val="00F835D8"/>
    <w:rsid w:val="00F83BD4"/>
    <w:rsid w:val="00F84043"/>
    <w:rsid w:val="00F84F66"/>
    <w:rsid w:val="00F854CB"/>
    <w:rsid w:val="00F85D91"/>
    <w:rsid w:val="00F86231"/>
    <w:rsid w:val="00F8681F"/>
    <w:rsid w:val="00F86AB5"/>
    <w:rsid w:val="00F86CBF"/>
    <w:rsid w:val="00F86FB5"/>
    <w:rsid w:val="00F87425"/>
    <w:rsid w:val="00F87E22"/>
    <w:rsid w:val="00F87EAA"/>
    <w:rsid w:val="00F87EC1"/>
    <w:rsid w:val="00F900BD"/>
    <w:rsid w:val="00F9051B"/>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5F6"/>
    <w:rsid w:val="00FC5823"/>
    <w:rsid w:val="00FC5B90"/>
    <w:rsid w:val="00FC64BE"/>
    <w:rsid w:val="00FC7F7B"/>
    <w:rsid w:val="00FC7FB4"/>
    <w:rsid w:val="00FD002F"/>
    <w:rsid w:val="00FD008C"/>
    <w:rsid w:val="00FD0DCA"/>
    <w:rsid w:val="00FD0F6E"/>
    <w:rsid w:val="00FD102F"/>
    <w:rsid w:val="00FD11DD"/>
    <w:rsid w:val="00FD32BF"/>
    <w:rsid w:val="00FD3578"/>
    <w:rsid w:val="00FD3EA5"/>
    <w:rsid w:val="00FD4189"/>
    <w:rsid w:val="00FD421F"/>
    <w:rsid w:val="00FD61E3"/>
    <w:rsid w:val="00FD64B1"/>
    <w:rsid w:val="00FD6AD8"/>
    <w:rsid w:val="00FD6B7B"/>
    <w:rsid w:val="00FD708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5A"/>
    <w:rsid w:val="00FF49D7"/>
    <w:rsid w:val="00FF4AC6"/>
    <w:rsid w:val="00FF5848"/>
    <w:rsid w:val="00FF5AD4"/>
    <w:rsid w:val="00FF5E67"/>
    <w:rsid w:val="00FF6078"/>
    <w:rsid w:val="00FF619C"/>
    <w:rsid w:val="00FF62BD"/>
    <w:rsid w:val="00FF66A0"/>
    <w:rsid w:val="00FF6AF4"/>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0012062">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0022935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66452011">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0671305">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6277130">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CCEF48-404E-4CEB-9554-183F37C4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949</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1049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2022-08-24T07:39:00Z</cp:lastPrinted>
  <dcterms:created xsi:type="dcterms:W3CDTF">2022-08-26T07:50:00Z</dcterms:created>
  <dcterms:modified xsi:type="dcterms:W3CDTF">2022-08-26T07:50:00Z</dcterms:modified>
</cp:coreProperties>
</file>