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DF" w:rsidRPr="00363F05" w:rsidRDefault="00D368DF" w:rsidP="00D368DF">
      <w:pPr>
        <w:rPr>
          <w:rFonts w:asciiTheme="minorHAnsi" w:hAnsiTheme="minorHAnsi" w:cs="Calibri"/>
          <w:sz w:val="22"/>
          <w:szCs w:val="22"/>
        </w:rPr>
      </w:pPr>
      <w:bookmarkStart w:id="0" w:name="_Toc277578982"/>
      <w:bookmarkStart w:id="1" w:name="_Toc307221368"/>
      <w:bookmarkStart w:id="2" w:name="_Toc409441301"/>
      <w:bookmarkStart w:id="3" w:name="_Toc409517684"/>
      <w:bookmarkStart w:id="4" w:name="_Toc429551415"/>
    </w:p>
    <w:p w:rsidR="00D368DF" w:rsidRDefault="00D368DF" w:rsidP="00D368DF">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5" w:name="_Toc109911295"/>
      <w:bookmarkStart w:id="6" w:name="_Toc110514404"/>
      <w:bookmarkStart w:id="7" w:name="_Toc17702314"/>
      <w:bookmarkStart w:id="8" w:name="_Toc45869673"/>
      <w:bookmarkEnd w:id="0"/>
      <w:bookmarkEnd w:id="1"/>
      <w:bookmarkEnd w:id="2"/>
      <w:bookmarkEnd w:id="3"/>
      <w:bookmarkEnd w:id="4"/>
      <w:r>
        <w:rPr>
          <w:rFonts w:asciiTheme="minorHAnsi" w:hAnsiTheme="minorHAnsi"/>
          <w:sz w:val="22"/>
        </w:rPr>
        <w:t>ΥΠΟΔΕΙΓΜΑ 3:  ΔΕΛΤΙΟ ΑΠΟΓΡΑΦΗΣ ΑΝΑΠΛΗΡΩΤΗ</w:t>
      </w:r>
      <w:bookmarkEnd w:id="5"/>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D368DF" w:rsidTr="005E6D9D">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Ονοματεπώνυμο πατέρα:</w:t>
            </w:r>
          </w:p>
        </w:tc>
      </w:tr>
      <w:tr w:rsidR="00D368DF" w:rsidTr="005E6D9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Ονοματεπώνυμο μητέρας</w:t>
            </w:r>
          </w:p>
        </w:tc>
      </w:tr>
      <w:tr w:rsidR="00D368DF" w:rsidTr="005E6D9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Ειδικότητα (ολογράφως):</w:t>
            </w:r>
          </w:p>
        </w:tc>
      </w:tr>
      <w:tr w:rsidR="00D368DF" w:rsidTr="005E6D9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D368DF" w:rsidTr="005E6D9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b/>
              </w:rPr>
            </w:pPr>
            <w:r>
              <w:rPr>
                <w:rFonts w:asciiTheme="minorHAnsi" w:hAnsiTheme="minorHAnsi" w:cstheme="minorHAnsi"/>
              </w:rPr>
              <w:t>Υπηκοότητα:</w:t>
            </w:r>
          </w:p>
        </w:tc>
      </w:tr>
      <w:tr w:rsidR="00D368DF" w:rsidTr="005E6D9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368DF" w:rsidRDefault="00D368DF" w:rsidP="005E6D9D">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D368DF" w:rsidTr="005E6D9D">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D368DF" w:rsidRDefault="00D368DF" w:rsidP="005E6D9D">
            <w:pPr>
              <w:spacing w:before="60" w:after="60" w:line="276" w:lineRule="auto"/>
              <w:rPr>
                <w:rFonts w:asciiTheme="minorHAnsi" w:hAnsiTheme="minorHAnsi" w:cstheme="minorHAnsi"/>
                <w:b/>
                <w:u w:val="single"/>
              </w:rPr>
            </w:pPr>
          </w:p>
        </w:tc>
      </w:tr>
      <w:tr w:rsidR="00D368DF" w:rsidTr="005E6D9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Σταθερό:</w:t>
            </w:r>
          </w:p>
        </w:tc>
      </w:tr>
      <w:tr w:rsidR="00D368DF" w:rsidTr="005E6D9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D368DF" w:rsidTr="005E6D9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D368DF" w:rsidTr="005E6D9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Τ.Κ. :</w:t>
            </w:r>
          </w:p>
        </w:tc>
      </w:tr>
      <w:tr w:rsidR="00D368DF" w:rsidTr="005E6D9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D368DF" w:rsidRDefault="00D368DF" w:rsidP="005E6D9D">
            <w:pPr>
              <w:spacing w:before="120"/>
              <w:rPr>
                <w:rFonts w:asciiTheme="minorHAnsi" w:hAnsiTheme="minorHAnsi" w:cstheme="minorHAnsi"/>
              </w:rPr>
            </w:pPr>
            <w:r>
              <w:rPr>
                <w:rFonts w:asciiTheme="minorHAnsi" w:hAnsiTheme="minorHAnsi" w:cstheme="minorHAnsi"/>
              </w:rPr>
              <w:t>Περιφερειακή Ενότητα (νομός):</w:t>
            </w:r>
          </w:p>
        </w:tc>
      </w:tr>
      <w:tr w:rsidR="00D368DF" w:rsidTr="005E6D9D">
        <w:trPr>
          <w:trHeight w:val="567"/>
        </w:trPr>
        <w:tc>
          <w:tcPr>
            <w:tcW w:w="5000" w:type="pct"/>
            <w:gridSpan w:val="18"/>
            <w:tcBorders>
              <w:top w:val="nil"/>
              <w:left w:val="single" w:sz="4" w:space="0" w:color="auto"/>
              <w:bottom w:val="nil"/>
              <w:right w:val="single" w:sz="4" w:space="0" w:color="auto"/>
            </w:tcBorders>
            <w:vAlign w:val="center"/>
            <w:hideMark/>
          </w:tcPr>
          <w:p w:rsidR="00D368DF" w:rsidRDefault="00D368DF" w:rsidP="005E6D9D">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D368DF" w:rsidTr="005E6D9D">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Αριθμός παιδιών</w:t>
            </w:r>
          </w:p>
          <w:p w:rsidR="00D368DF" w:rsidRDefault="00D368DF" w:rsidP="005E6D9D">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D368DF" w:rsidRDefault="00D368DF" w:rsidP="005E6D9D">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D368DF" w:rsidTr="005E6D9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D368DF" w:rsidTr="005E6D9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D368DF" w:rsidRDefault="00D368DF" w:rsidP="005E6D9D">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D368DF" w:rsidTr="005E6D9D">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D368DF" w:rsidRDefault="00D368DF" w:rsidP="005E6D9D">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D368DF" w:rsidRDefault="00D368DF" w:rsidP="005E6D9D">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D368DF" w:rsidRDefault="00D368DF" w:rsidP="005E6D9D">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b/>
              </w:rPr>
            </w:pPr>
          </w:p>
        </w:tc>
      </w:tr>
      <w:tr w:rsidR="00D368DF" w:rsidTr="005E6D9D">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368DF" w:rsidRDefault="00D368DF" w:rsidP="005E6D9D">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368DF" w:rsidRDefault="00D368DF" w:rsidP="005E6D9D">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368DF" w:rsidRDefault="00D368DF" w:rsidP="005E6D9D">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368DF" w:rsidRDefault="00D368DF" w:rsidP="005E6D9D">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D368DF" w:rsidRDefault="00D368DF" w:rsidP="005E6D9D">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D368DF" w:rsidRDefault="00D368DF" w:rsidP="005E6D9D">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D368DF" w:rsidRDefault="00D368DF" w:rsidP="005E6D9D">
            <w:pPr>
              <w:jc w:val="center"/>
              <w:rPr>
                <w:rFonts w:asciiTheme="minorHAnsi" w:hAnsiTheme="minorHAnsi" w:cstheme="minorHAnsi"/>
                <w:b/>
                <w:lang w:val="en-US"/>
              </w:rPr>
            </w:pPr>
          </w:p>
        </w:tc>
      </w:tr>
    </w:tbl>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779"/>
        <w:gridCol w:w="1436"/>
        <w:gridCol w:w="256"/>
        <w:gridCol w:w="274"/>
        <w:gridCol w:w="1042"/>
        <w:gridCol w:w="116"/>
        <w:gridCol w:w="2448"/>
      </w:tblGrid>
      <w:tr w:rsidR="00D368DF" w:rsidTr="005E6D9D">
        <w:trPr>
          <w:trHeight w:val="283"/>
        </w:trPr>
        <w:tc>
          <w:tcPr>
            <w:tcW w:w="3172" w:type="pct"/>
            <w:gridSpan w:val="6"/>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D368DF" w:rsidRDefault="00D368DF" w:rsidP="005E6D9D">
            <w:pPr>
              <w:jc w:val="center"/>
              <w:rPr>
                <w:rFonts w:asciiTheme="minorHAnsi" w:hAnsiTheme="minorHAnsi" w:cstheme="minorHAnsi"/>
              </w:rPr>
            </w:pPr>
            <w:r>
              <w:rPr>
                <w:rFonts w:asciiTheme="minorHAnsi" w:hAnsiTheme="minorHAnsi" w:cstheme="minorHAnsi"/>
              </w:rPr>
              <w:t>ΝΑΙ/ΟΧΙ</w:t>
            </w:r>
          </w:p>
        </w:tc>
        <w:tc>
          <w:tcPr>
            <w:tcW w:w="1236" w:type="pct"/>
            <w:tcBorders>
              <w:top w:val="single" w:sz="4" w:space="0" w:color="auto"/>
              <w:left w:val="single" w:sz="4" w:space="0" w:color="auto"/>
              <w:bottom w:val="single" w:sz="4" w:space="0" w:color="auto"/>
              <w:right w:val="single" w:sz="4" w:space="0" w:color="auto"/>
            </w:tcBorders>
            <w:hideMark/>
          </w:tcPr>
          <w:p w:rsidR="00D368DF" w:rsidRDefault="00D368DF" w:rsidP="005E6D9D">
            <w:pPr>
              <w:jc w:val="center"/>
              <w:rPr>
                <w:rFonts w:asciiTheme="minorHAnsi" w:hAnsiTheme="minorHAnsi" w:cstheme="minorHAnsi"/>
              </w:rPr>
            </w:pPr>
            <w:r>
              <w:rPr>
                <w:rFonts w:asciiTheme="minorHAnsi" w:hAnsiTheme="minorHAnsi" w:cstheme="minorHAnsi"/>
              </w:rPr>
              <w:t>Υπηρεσία ΟΑΕΔ</w:t>
            </w:r>
          </w:p>
        </w:tc>
      </w:tr>
      <w:tr w:rsidR="00D368DF" w:rsidTr="005E6D9D">
        <w:trPr>
          <w:trHeight w:val="283"/>
        </w:trPr>
        <w:tc>
          <w:tcPr>
            <w:tcW w:w="3172" w:type="pct"/>
            <w:gridSpan w:val="6"/>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36"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rPr>
          <w:trHeight w:val="283"/>
        </w:trPr>
        <w:tc>
          <w:tcPr>
            <w:tcW w:w="3172" w:type="pct"/>
            <w:gridSpan w:val="6"/>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36"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rPr>
          <w:trHeight w:val="283"/>
        </w:trPr>
        <w:tc>
          <w:tcPr>
            <w:tcW w:w="3172" w:type="pct"/>
            <w:gridSpan w:val="6"/>
            <w:tcBorders>
              <w:top w:val="single" w:sz="4" w:space="0" w:color="auto"/>
              <w:left w:val="single" w:sz="4" w:space="0" w:color="auto"/>
              <w:bottom w:val="single" w:sz="4" w:space="0" w:color="auto"/>
              <w:right w:val="single" w:sz="4" w:space="0" w:color="auto"/>
            </w:tcBorders>
          </w:tcPr>
          <w:p w:rsidR="00D368DF" w:rsidRPr="00C6169C" w:rsidRDefault="00D368DF" w:rsidP="005E6D9D">
            <w:pPr>
              <w:rPr>
                <w:rFonts w:asciiTheme="minorHAnsi" w:hAnsiTheme="minorHAnsi" w:cstheme="minorHAnsi"/>
              </w:rPr>
            </w:pPr>
            <w:r w:rsidRPr="00C6169C">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36" w:type="pct"/>
            <w:tcBorders>
              <w:top w:val="single" w:sz="4" w:space="0" w:color="auto"/>
              <w:left w:val="single" w:sz="4" w:space="0" w:color="auto"/>
              <w:bottom w:val="single" w:sz="4" w:space="0" w:color="auto"/>
              <w:right w:val="single" w:sz="4" w:space="0" w:color="auto"/>
            </w:tcBorders>
            <w:shd w:val="clear" w:color="auto" w:fill="000000" w:themeFill="text1"/>
          </w:tcPr>
          <w:p w:rsidR="00D368DF" w:rsidRDefault="00D368DF" w:rsidP="005E6D9D">
            <w:pPr>
              <w:rPr>
                <w:rFonts w:asciiTheme="minorHAnsi" w:hAnsiTheme="minorHAnsi" w:cstheme="minorHAnsi"/>
              </w:rPr>
            </w:pPr>
          </w:p>
        </w:tc>
      </w:tr>
      <w:tr w:rsidR="00D368DF" w:rsidTr="005E6D9D">
        <w:tc>
          <w:tcPr>
            <w:tcW w:w="4995" w:type="pct"/>
            <w:gridSpan w:val="9"/>
            <w:tcBorders>
              <w:top w:val="single" w:sz="4" w:space="0" w:color="auto"/>
              <w:left w:val="single" w:sz="4" w:space="0" w:color="auto"/>
              <w:bottom w:val="single" w:sz="4" w:space="0" w:color="auto"/>
              <w:right w:val="single" w:sz="4" w:space="0" w:color="auto"/>
            </w:tcBorders>
            <w:hideMark/>
          </w:tcPr>
          <w:p w:rsidR="00D368DF" w:rsidRDefault="00D368DF" w:rsidP="00D368DF">
            <w:pPr>
              <w:numPr>
                <w:ilvl w:val="0"/>
                <w:numId w:val="45"/>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D368DF" w:rsidRDefault="00D368DF" w:rsidP="00D368DF">
            <w:pPr>
              <w:numPr>
                <w:ilvl w:val="0"/>
                <w:numId w:val="45"/>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D368DF" w:rsidTr="005E6D9D">
        <w:tc>
          <w:tcPr>
            <w:tcW w:w="832"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ΤΑΜΕΙΟ</w:t>
            </w:r>
          </w:p>
        </w:tc>
        <w:tc>
          <w:tcPr>
            <w:tcW w:w="441"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ΝΑΙ</w:t>
            </w:r>
          </w:p>
        </w:tc>
        <w:tc>
          <w:tcPr>
            <w:tcW w:w="902" w:type="pct"/>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Αρ. Μητρώου</w:t>
            </w:r>
          </w:p>
          <w:p w:rsidR="00D368DF" w:rsidRDefault="00D368DF" w:rsidP="005E6D9D">
            <w:pPr>
              <w:jc w:val="center"/>
              <w:rPr>
                <w:rFonts w:asciiTheme="minorHAnsi" w:hAnsiTheme="minorHAnsi" w:cstheme="minorHAnsi"/>
              </w:rPr>
            </w:pPr>
            <w:r>
              <w:rPr>
                <w:rFonts w:asciiTheme="minorHAnsi" w:hAnsiTheme="minorHAnsi" w:cstheme="minorHAnsi"/>
              </w:rPr>
              <w:t>Κλαδικού Ταμείου</w:t>
            </w:r>
          </w:p>
        </w:tc>
        <w:tc>
          <w:tcPr>
            <w:tcW w:w="858" w:type="pct"/>
            <w:gridSpan w:val="2"/>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Παλιός ή Νέος Ασφαλισμένος</w:t>
            </w:r>
          </w:p>
          <w:p w:rsidR="00D368DF" w:rsidRDefault="00D368DF" w:rsidP="005E6D9D">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 xml:space="preserve">Με 5/ετια </w:t>
            </w:r>
          </w:p>
          <w:p w:rsidR="00D368DF" w:rsidRDefault="00D368DF" w:rsidP="005E6D9D">
            <w:pPr>
              <w:jc w:val="center"/>
              <w:rPr>
                <w:rFonts w:asciiTheme="minorHAnsi" w:hAnsiTheme="minorHAnsi" w:cstheme="minorHAnsi"/>
              </w:rPr>
            </w:pPr>
            <w:r>
              <w:rPr>
                <w:rFonts w:asciiTheme="minorHAnsi" w:hAnsiTheme="minorHAnsi" w:cstheme="minorHAnsi"/>
              </w:rPr>
              <w:t>(ΝΑΙ/ΟΧΙ)</w:t>
            </w:r>
          </w:p>
        </w:tc>
        <w:tc>
          <w:tcPr>
            <w:tcW w:w="1295" w:type="pct"/>
            <w:gridSpan w:val="2"/>
            <w:tcBorders>
              <w:top w:val="single" w:sz="4" w:space="0" w:color="auto"/>
              <w:left w:val="single" w:sz="4" w:space="0" w:color="auto"/>
              <w:bottom w:val="single" w:sz="4" w:space="0" w:color="auto"/>
              <w:right w:val="single" w:sz="4" w:space="0" w:color="auto"/>
            </w:tcBorders>
            <w:vAlign w:val="center"/>
            <w:hideMark/>
          </w:tcPr>
          <w:p w:rsidR="00D368DF" w:rsidRDefault="00D368DF" w:rsidP="005E6D9D">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D368DF" w:rsidRDefault="00D368DF" w:rsidP="005E6D9D">
            <w:pPr>
              <w:jc w:val="center"/>
              <w:rPr>
                <w:rFonts w:asciiTheme="minorHAnsi" w:hAnsiTheme="minorHAnsi" w:cstheme="minorHAnsi"/>
              </w:rPr>
            </w:pPr>
            <w:r>
              <w:rPr>
                <w:rFonts w:asciiTheme="minorHAnsi" w:hAnsiTheme="minorHAnsi" w:cstheme="minorHAnsi"/>
              </w:rPr>
              <w:t>( για το ΤΣΜΕΔΕ)</w:t>
            </w:r>
          </w:p>
        </w:tc>
      </w:tr>
      <w:tr w:rsidR="00D368DF" w:rsidTr="005E6D9D">
        <w:tc>
          <w:tcPr>
            <w:tcW w:w="832" w:type="pct"/>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rPr>
            </w:pPr>
            <w:r>
              <w:rPr>
                <w:rFonts w:asciiTheme="minorHAnsi" w:hAnsiTheme="minorHAnsi" w:cstheme="minorHAnsi"/>
              </w:rPr>
              <w:t>ΤΕΑΧ</w:t>
            </w:r>
          </w:p>
        </w:tc>
        <w:tc>
          <w:tcPr>
            <w:tcW w:w="441"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c>
          <w:tcPr>
            <w:tcW w:w="832" w:type="pct"/>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rPr>
            </w:pPr>
            <w:r>
              <w:rPr>
                <w:rFonts w:asciiTheme="minorHAnsi" w:hAnsiTheme="minorHAnsi" w:cstheme="minorHAnsi"/>
              </w:rPr>
              <w:t>ΝΟΜΙΚΩΝ</w:t>
            </w:r>
          </w:p>
        </w:tc>
        <w:tc>
          <w:tcPr>
            <w:tcW w:w="441"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c>
          <w:tcPr>
            <w:tcW w:w="832" w:type="pct"/>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rPr>
            </w:pPr>
            <w:r>
              <w:rPr>
                <w:rFonts w:asciiTheme="minorHAnsi" w:hAnsiTheme="minorHAnsi" w:cstheme="minorHAnsi"/>
              </w:rPr>
              <w:t>ΤΣΜΕΔΕ</w:t>
            </w:r>
          </w:p>
        </w:tc>
        <w:tc>
          <w:tcPr>
            <w:tcW w:w="441"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c>
          <w:tcPr>
            <w:tcW w:w="832" w:type="pct"/>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rPr>
            </w:pPr>
            <w:r>
              <w:rPr>
                <w:rFonts w:asciiTheme="minorHAnsi" w:hAnsiTheme="minorHAnsi" w:cstheme="minorHAnsi"/>
              </w:rPr>
              <w:t>ΤΣΑΥ</w:t>
            </w:r>
          </w:p>
        </w:tc>
        <w:tc>
          <w:tcPr>
            <w:tcW w:w="441"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c>
          <w:tcPr>
            <w:tcW w:w="832" w:type="pct"/>
            <w:tcBorders>
              <w:top w:val="single" w:sz="4" w:space="0" w:color="auto"/>
              <w:left w:val="single" w:sz="4" w:space="0" w:color="auto"/>
              <w:bottom w:val="single" w:sz="4" w:space="0" w:color="auto"/>
              <w:right w:val="single" w:sz="4" w:space="0" w:color="auto"/>
            </w:tcBorders>
            <w:hideMark/>
          </w:tcPr>
          <w:p w:rsidR="00D368DF" w:rsidRDefault="00D368DF" w:rsidP="005E6D9D">
            <w:pPr>
              <w:rPr>
                <w:rFonts w:asciiTheme="minorHAnsi" w:hAnsiTheme="minorHAnsi" w:cstheme="minorHAnsi"/>
              </w:rPr>
            </w:pPr>
            <w:r>
              <w:rPr>
                <w:rFonts w:asciiTheme="minorHAnsi" w:hAnsiTheme="minorHAnsi" w:cstheme="minorHAnsi"/>
              </w:rPr>
              <w:t>ΑΛΛΟ</w:t>
            </w:r>
          </w:p>
        </w:tc>
        <w:tc>
          <w:tcPr>
            <w:tcW w:w="441"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rsidR="00D368DF" w:rsidRDefault="00D368DF" w:rsidP="005E6D9D">
            <w:pPr>
              <w:rPr>
                <w:rFonts w:asciiTheme="minorHAnsi" w:hAnsiTheme="minorHAnsi" w:cstheme="minorHAnsi"/>
              </w:rPr>
            </w:pPr>
          </w:p>
        </w:tc>
      </w:tr>
      <w:tr w:rsidR="00D368DF" w:rsidTr="005E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3" w:type="pct"/>
            <w:gridSpan w:val="4"/>
          </w:tcPr>
          <w:p w:rsidR="00D368DF" w:rsidRDefault="00D368DF" w:rsidP="005E6D9D">
            <w:pPr>
              <w:rPr>
                <w:rFonts w:asciiTheme="minorHAnsi" w:hAnsiTheme="minorHAnsi" w:cstheme="minorHAnsi"/>
              </w:rPr>
            </w:pPr>
          </w:p>
        </w:tc>
        <w:tc>
          <w:tcPr>
            <w:tcW w:w="2097" w:type="pct"/>
            <w:gridSpan w:val="5"/>
            <w:vAlign w:val="bottom"/>
            <w:hideMark/>
          </w:tcPr>
          <w:p w:rsidR="00D368DF" w:rsidRDefault="00D368DF" w:rsidP="005E6D9D">
            <w:pPr>
              <w:spacing w:line="360" w:lineRule="auto"/>
              <w:jc w:val="center"/>
              <w:rPr>
                <w:rFonts w:asciiTheme="minorHAnsi" w:hAnsiTheme="minorHAnsi" w:cstheme="minorHAnsi"/>
              </w:rPr>
            </w:pPr>
            <w:r>
              <w:rPr>
                <w:rFonts w:asciiTheme="minorHAnsi" w:hAnsiTheme="minorHAnsi" w:cstheme="minorHAnsi"/>
              </w:rPr>
              <w:t>…../……/……..</w:t>
            </w:r>
          </w:p>
          <w:p w:rsidR="00D368DF" w:rsidRDefault="00D368DF" w:rsidP="005E6D9D">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D368DF" w:rsidRDefault="00D368DF" w:rsidP="00D368DF">
      <w:pPr>
        <w:shd w:val="clear" w:color="auto" w:fill="FFFFFF"/>
        <w:jc w:val="both"/>
        <w:rPr>
          <w:rFonts w:ascii="Calibri" w:hAnsi="Calibri" w:cs="Calibri"/>
          <w:i/>
          <w:color w:val="212121"/>
          <w:u w:val="single"/>
        </w:rPr>
      </w:pPr>
      <w:r w:rsidRPr="00B16BE9">
        <w:rPr>
          <w:rFonts w:ascii="Calibri" w:hAnsi="Calibri" w:cs="Calibri"/>
          <w:i/>
          <w:color w:val="212121"/>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bookmarkEnd w:id="7"/>
    <w:bookmarkEnd w:id="8"/>
    <w:p w:rsidR="00D368DF" w:rsidRPr="00EC79C2" w:rsidRDefault="00D368DF" w:rsidP="00D368DF">
      <w:pPr>
        <w:rPr>
          <w:rFonts w:ascii="Calibri" w:hAnsi="Calibri" w:cs="Calibri"/>
          <w:b/>
          <w:bCs/>
          <w:i/>
          <w:color w:val="212121"/>
          <w:u w:val="single"/>
        </w:rPr>
      </w:pPr>
    </w:p>
    <w:sectPr w:rsidR="00D368DF" w:rsidRPr="00EC79C2" w:rsidSect="00495736">
      <w:footerReference w:type="even" r:id="rId8"/>
      <w:footerReference w:type="default" r:id="rId9"/>
      <w:pgSz w:w="11906" w:h="16838" w:code="9"/>
      <w:pgMar w:top="993" w:right="1134" w:bottom="1701" w:left="1134" w:header="720" w:footer="2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02" w:rsidRDefault="00C83302">
      <w:r>
        <w:separator/>
      </w:r>
    </w:p>
  </w:endnote>
  <w:endnote w:type="continuationSeparator" w:id="0">
    <w:p w:rsidR="00C83302" w:rsidRDefault="00C83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8" w:rsidRDefault="00BA005B" w:rsidP="007342F8">
    <w:pPr>
      <w:pStyle w:val="a5"/>
      <w:framePr w:wrap="around" w:vAnchor="text" w:hAnchor="margin" w:xAlign="right" w:y="1"/>
      <w:rPr>
        <w:rStyle w:val="a8"/>
      </w:rPr>
    </w:pPr>
    <w:r>
      <w:rPr>
        <w:rStyle w:val="a8"/>
      </w:rPr>
      <w:fldChar w:fldCharType="begin"/>
    </w:r>
    <w:r w:rsidR="006309F8">
      <w:rPr>
        <w:rStyle w:val="a8"/>
      </w:rPr>
      <w:instrText xml:space="preserve">PAGE  </w:instrText>
    </w:r>
    <w:r>
      <w:rPr>
        <w:rStyle w:val="a8"/>
      </w:rPr>
      <w:fldChar w:fldCharType="end"/>
    </w:r>
  </w:p>
  <w:p w:rsidR="006309F8" w:rsidRDefault="006309F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CB" w:rsidRDefault="00D368DF">
    <w:pPr>
      <w:pStyle w:val="a5"/>
    </w:pPr>
    <w:r w:rsidRPr="00D368DF">
      <w:rPr>
        <w:rFonts w:ascii="Calibri" w:hAnsi="Calibri"/>
        <w:bCs/>
        <w:noProof/>
      </w:rPr>
      <w:drawing>
        <wp:inline distT="0" distB="0" distL="0" distR="0">
          <wp:extent cx="5499156" cy="890546"/>
          <wp:effectExtent l="19050" t="0" r="6294" b="0"/>
          <wp:docPr id="9" name="Εικόνα 9" descr="G:\Angelos\My Documents\Google Drive\EYE\ΕΣΠΑ 2014-2020\Μονάδα Β3\Έργα\Various\Αφίσες - Λογότυπα\Λογότυπα\pep_peloponnisou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elos\My Documents\Google Drive\EYE\ΕΣΠΑ 2014-2020\Μονάδα Β3\Έργα\Various\Αφίσες - Λογότυπα\Λογότυπα\pep_peloponnisou_14-20_2019-2020_no_min.jpg"/>
                  <pic:cNvPicPr>
                    <a:picLocks noChangeAspect="1" noChangeArrowheads="1"/>
                  </pic:cNvPicPr>
                </pic:nvPicPr>
                <pic:blipFill>
                  <a:blip r:embed="rId1"/>
                  <a:srcRect r="758"/>
                  <a:stretch>
                    <a:fillRect/>
                  </a:stretch>
                </pic:blipFill>
                <pic:spPr bwMode="auto">
                  <a:xfrm>
                    <a:off x="0" y="0"/>
                    <a:ext cx="5499156" cy="89054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02" w:rsidRDefault="00C83302">
      <w:r>
        <w:separator/>
      </w:r>
    </w:p>
  </w:footnote>
  <w:footnote w:type="continuationSeparator" w:id="0">
    <w:p w:rsidR="00C83302" w:rsidRDefault="00C83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02C236EE"/>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62759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CEC4AA6"/>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4">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8">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9">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50"/>
  </w:num>
  <w:num w:numId="3">
    <w:abstractNumId w:val="13"/>
  </w:num>
  <w:num w:numId="4">
    <w:abstractNumId w:val="14"/>
  </w:num>
  <w:num w:numId="5">
    <w:abstractNumId w:val="57"/>
  </w:num>
  <w:num w:numId="6">
    <w:abstractNumId w:val="28"/>
  </w:num>
  <w:num w:numId="7">
    <w:abstractNumId w:val="35"/>
  </w:num>
  <w:num w:numId="8">
    <w:abstractNumId w:val="25"/>
  </w:num>
  <w:num w:numId="9">
    <w:abstractNumId w:val="11"/>
  </w:num>
  <w:num w:numId="10">
    <w:abstractNumId w:val="6"/>
  </w:num>
  <w:num w:numId="11">
    <w:abstractNumId w:val="20"/>
  </w:num>
  <w:num w:numId="12">
    <w:abstractNumId w:val="48"/>
  </w:num>
  <w:num w:numId="13">
    <w:abstractNumId w:val="15"/>
  </w:num>
  <w:num w:numId="14">
    <w:abstractNumId w:val="4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7"/>
  </w:num>
  <w:num w:numId="19">
    <w:abstractNumId w:val="16"/>
  </w:num>
  <w:num w:numId="20">
    <w:abstractNumId w:val="9"/>
  </w:num>
  <w:num w:numId="21">
    <w:abstractNumId w:val="7"/>
  </w:num>
  <w:num w:numId="22">
    <w:abstractNumId w:val="52"/>
  </w:num>
  <w:num w:numId="23">
    <w:abstractNumId w:val="40"/>
  </w:num>
  <w:num w:numId="24">
    <w:abstractNumId w:val="36"/>
  </w:num>
  <w:num w:numId="25">
    <w:abstractNumId w:val="10"/>
  </w:num>
  <w:num w:numId="26">
    <w:abstractNumId w:val="46"/>
  </w:num>
  <w:num w:numId="27">
    <w:abstractNumId w:val="32"/>
  </w:num>
  <w:num w:numId="28">
    <w:abstractNumId w:val="45"/>
  </w:num>
  <w:num w:numId="29">
    <w:abstractNumId w:val="29"/>
  </w:num>
  <w:num w:numId="30">
    <w:abstractNumId w:val="47"/>
  </w:num>
  <w:num w:numId="31">
    <w:abstractNumId w:val="5"/>
  </w:num>
  <w:num w:numId="32">
    <w:abstractNumId w:val="27"/>
  </w:num>
  <w:num w:numId="33">
    <w:abstractNumId w:val="53"/>
  </w:num>
  <w:num w:numId="34">
    <w:abstractNumId w:val="31"/>
  </w:num>
  <w:num w:numId="35">
    <w:abstractNumId w:val="18"/>
  </w:num>
  <w:num w:numId="36">
    <w:abstractNumId w:val="56"/>
  </w:num>
  <w:num w:numId="37">
    <w:abstractNumId w:val="42"/>
  </w:num>
  <w:num w:numId="38">
    <w:abstractNumId w:val="54"/>
  </w:num>
  <w:num w:numId="39">
    <w:abstractNumId w:val="49"/>
  </w:num>
  <w:num w:numId="40">
    <w:abstractNumId w:val="23"/>
  </w:num>
  <w:num w:numId="41">
    <w:abstractNumId w:val="12"/>
  </w:num>
  <w:num w:numId="42">
    <w:abstractNumId w:val="22"/>
  </w:num>
  <w:num w:numId="43">
    <w:abstractNumId w:val="51"/>
  </w:num>
  <w:num w:numId="44">
    <w:abstractNumId w:val="38"/>
  </w:num>
  <w:num w:numId="45">
    <w:abstractNumId w:val="39"/>
  </w:num>
  <w:num w:numId="46">
    <w:abstractNumId w:val="55"/>
  </w:num>
  <w:num w:numId="47">
    <w:abstractNumId w:val="19"/>
  </w:num>
  <w:num w:numId="48">
    <w:abstractNumId w:val="24"/>
  </w:num>
  <w:num w:numId="49">
    <w:abstractNumId w:val="34"/>
  </w:num>
  <w:num w:numId="50">
    <w:abstractNumId w:val="26"/>
  </w:num>
  <w:num w:numId="51">
    <w:abstractNumId w:val="33"/>
  </w:num>
  <w:num w:numId="52">
    <w:abstractNumId w:val="30"/>
  </w:num>
  <w:num w:numId="53">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18F"/>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BA3"/>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449"/>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6CE"/>
    <w:rsid w:val="00097966"/>
    <w:rsid w:val="000A02BF"/>
    <w:rsid w:val="000A0DA6"/>
    <w:rsid w:val="000A1DAB"/>
    <w:rsid w:val="000A21B0"/>
    <w:rsid w:val="000A2263"/>
    <w:rsid w:val="000A2DAA"/>
    <w:rsid w:val="000A2DB6"/>
    <w:rsid w:val="000A4611"/>
    <w:rsid w:val="000A47CC"/>
    <w:rsid w:val="000A49AF"/>
    <w:rsid w:val="000A4F3C"/>
    <w:rsid w:val="000A530A"/>
    <w:rsid w:val="000A57C4"/>
    <w:rsid w:val="000A5AE0"/>
    <w:rsid w:val="000A68B1"/>
    <w:rsid w:val="000A6A84"/>
    <w:rsid w:val="000A701F"/>
    <w:rsid w:val="000A70B9"/>
    <w:rsid w:val="000A77A1"/>
    <w:rsid w:val="000A7833"/>
    <w:rsid w:val="000A7850"/>
    <w:rsid w:val="000A7BED"/>
    <w:rsid w:val="000B0B5F"/>
    <w:rsid w:val="000B1FF7"/>
    <w:rsid w:val="000B2734"/>
    <w:rsid w:val="000B2D7C"/>
    <w:rsid w:val="000B345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5D1"/>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3A3F"/>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2E6C"/>
    <w:rsid w:val="001136EE"/>
    <w:rsid w:val="00113C28"/>
    <w:rsid w:val="00114045"/>
    <w:rsid w:val="001142DB"/>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6D06"/>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0F3B"/>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D7DA3"/>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04C"/>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3F66"/>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371B"/>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5D04"/>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5A7"/>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0EE"/>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AC1"/>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1FE9"/>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50A"/>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052"/>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320"/>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9D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3F65"/>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14"/>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736"/>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175"/>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C5A"/>
    <w:rsid w:val="004C5349"/>
    <w:rsid w:val="004C58F8"/>
    <w:rsid w:val="004C5B34"/>
    <w:rsid w:val="004C6C1A"/>
    <w:rsid w:val="004C6DC7"/>
    <w:rsid w:val="004C6DF1"/>
    <w:rsid w:val="004C780E"/>
    <w:rsid w:val="004C7EC6"/>
    <w:rsid w:val="004D0696"/>
    <w:rsid w:val="004D071F"/>
    <w:rsid w:val="004D0FDD"/>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8BC"/>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57CD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59"/>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97A"/>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683B"/>
    <w:rsid w:val="005A7630"/>
    <w:rsid w:val="005A76B4"/>
    <w:rsid w:val="005A7B56"/>
    <w:rsid w:val="005A7C28"/>
    <w:rsid w:val="005B032E"/>
    <w:rsid w:val="005B110C"/>
    <w:rsid w:val="005B23C3"/>
    <w:rsid w:val="005B2B5B"/>
    <w:rsid w:val="005B2D5A"/>
    <w:rsid w:val="005B3001"/>
    <w:rsid w:val="005B30F0"/>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30A"/>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22F"/>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166"/>
    <w:rsid w:val="00625BA2"/>
    <w:rsid w:val="00626D5F"/>
    <w:rsid w:val="00626D90"/>
    <w:rsid w:val="00627038"/>
    <w:rsid w:val="0062779E"/>
    <w:rsid w:val="00627D1B"/>
    <w:rsid w:val="0063010D"/>
    <w:rsid w:val="006304EE"/>
    <w:rsid w:val="006306B5"/>
    <w:rsid w:val="006309F8"/>
    <w:rsid w:val="00630E47"/>
    <w:rsid w:val="00631017"/>
    <w:rsid w:val="006313C5"/>
    <w:rsid w:val="006325F5"/>
    <w:rsid w:val="00632746"/>
    <w:rsid w:val="00632A6A"/>
    <w:rsid w:val="00633D39"/>
    <w:rsid w:val="00634396"/>
    <w:rsid w:val="00634639"/>
    <w:rsid w:val="00635091"/>
    <w:rsid w:val="00635485"/>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BD0"/>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677F9"/>
    <w:rsid w:val="00670049"/>
    <w:rsid w:val="00670670"/>
    <w:rsid w:val="006706B2"/>
    <w:rsid w:val="00670B63"/>
    <w:rsid w:val="00670C1A"/>
    <w:rsid w:val="00671C14"/>
    <w:rsid w:val="0067229F"/>
    <w:rsid w:val="0067275F"/>
    <w:rsid w:val="00672882"/>
    <w:rsid w:val="0067295C"/>
    <w:rsid w:val="00672993"/>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87DE1"/>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244"/>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2DDF"/>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7DB"/>
    <w:rsid w:val="006F1B33"/>
    <w:rsid w:val="006F1DC9"/>
    <w:rsid w:val="006F2239"/>
    <w:rsid w:val="006F28F0"/>
    <w:rsid w:val="006F2DAA"/>
    <w:rsid w:val="006F2FB6"/>
    <w:rsid w:val="006F3449"/>
    <w:rsid w:val="006F369A"/>
    <w:rsid w:val="006F3C4B"/>
    <w:rsid w:val="006F4178"/>
    <w:rsid w:val="006F4413"/>
    <w:rsid w:val="006F4896"/>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2F1"/>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B62"/>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64"/>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9E5"/>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2BBD"/>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D7C50"/>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59C"/>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7CC"/>
    <w:rsid w:val="00934830"/>
    <w:rsid w:val="009349AC"/>
    <w:rsid w:val="00934D28"/>
    <w:rsid w:val="0093558C"/>
    <w:rsid w:val="009356BC"/>
    <w:rsid w:val="0093638B"/>
    <w:rsid w:val="0093651B"/>
    <w:rsid w:val="00937436"/>
    <w:rsid w:val="00937868"/>
    <w:rsid w:val="0094031F"/>
    <w:rsid w:val="00941563"/>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CB"/>
    <w:rsid w:val="009514F4"/>
    <w:rsid w:val="009519C9"/>
    <w:rsid w:val="009520A3"/>
    <w:rsid w:val="00952154"/>
    <w:rsid w:val="0095243F"/>
    <w:rsid w:val="00952728"/>
    <w:rsid w:val="009528D4"/>
    <w:rsid w:val="00952D65"/>
    <w:rsid w:val="009531B8"/>
    <w:rsid w:val="009537F2"/>
    <w:rsid w:val="00954449"/>
    <w:rsid w:val="00954697"/>
    <w:rsid w:val="009549E8"/>
    <w:rsid w:val="00954EAB"/>
    <w:rsid w:val="00954EB9"/>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5F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513"/>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AB6"/>
    <w:rsid w:val="009F4E71"/>
    <w:rsid w:val="009F4F65"/>
    <w:rsid w:val="009F522E"/>
    <w:rsid w:val="009F54CD"/>
    <w:rsid w:val="009F5846"/>
    <w:rsid w:val="009F74E3"/>
    <w:rsid w:val="009F7864"/>
    <w:rsid w:val="009F7981"/>
    <w:rsid w:val="009F7E17"/>
    <w:rsid w:val="00A01507"/>
    <w:rsid w:val="00A01558"/>
    <w:rsid w:val="00A015B9"/>
    <w:rsid w:val="00A01E38"/>
    <w:rsid w:val="00A0200C"/>
    <w:rsid w:val="00A020AF"/>
    <w:rsid w:val="00A0217B"/>
    <w:rsid w:val="00A02591"/>
    <w:rsid w:val="00A02664"/>
    <w:rsid w:val="00A02694"/>
    <w:rsid w:val="00A02B3A"/>
    <w:rsid w:val="00A02CDF"/>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ADD"/>
    <w:rsid w:val="00AB2EA2"/>
    <w:rsid w:val="00AB3322"/>
    <w:rsid w:val="00AB342F"/>
    <w:rsid w:val="00AB3A12"/>
    <w:rsid w:val="00AB3C23"/>
    <w:rsid w:val="00AB3E3B"/>
    <w:rsid w:val="00AB42B6"/>
    <w:rsid w:val="00AB4962"/>
    <w:rsid w:val="00AB496A"/>
    <w:rsid w:val="00AB55C5"/>
    <w:rsid w:val="00AB6904"/>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6BBC"/>
    <w:rsid w:val="00AD75FD"/>
    <w:rsid w:val="00AD77A4"/>
    <w:rsid w:val="00AD78D2"/>
    <w:rsid w:val="00AE0575"/>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DA6"/>
    <w:rsid w:val="00AE7FA3"/>
    <w:rsid w:val="00AF06C0"/>
    <w:rsid w:val="00AF0952"/>
    <w:rsid w:val="00AF0FED"/>
    <w:rsid w:val="00AF1378"/>
    <w:rsid w:val="00AF1522"/>
    <w:rsid w:val="00AF1627"/>
    <w:rsid w:val="00AF1ABD"/>
    <w:rsid w:val="00AF2991"/>
    <w:rsid w:val="00AF370D"/>
    <w:rsid w:val="00AF39CA"/>
    <w:rsid w:val="00AF439F"/>
    <w:rsid w:val="00AF496C"/>
    <w:rsid w:val="00AF5689"/>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46"/>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B8F"/>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9F9"/>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98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005B"/>
    <w:rsid w:val="00BA10C2"/>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F7C"/>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302"/>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12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9E0"/>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0EF5"/>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DF"/>
    <w:rsid w:val="00D368F8"/>
    <w:rsid w:val="00D36F27"/>
    <w:rsid w:val="00D37D00"/>
    <w:rsid w:val="00D40AE5"/>
    <w:rsid w:val="00D41010"/>
    <w:rsid w:val="00D41245"/>
    <w:rsid w:val="00D41497"/>
    <w:rsid w:val="00D41978"/>
    <w:rsid w:val="00D41B7C"/>
    <w:rsid w:val="00D42486"/>
    <w:rsid w:val="00D42535"/>
    <w:rsid w:val="00D4287E"/>
    <w:rsid w:val="00D42FC4"/>
    <w:rsid w:val="00D434AE"/>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4F4D"/>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5BAD"/>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D3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80"/>
    <w:rsid w:val="00DD0CFB"/>
    <w:rsid w:val="00DD1EA4"/>
    <w:rsid w:val="00DD26A4"/>
    <w:rsid w:val="00DD2865"/>
    <w:rsid w:val="00DD2879"/>
    <w:rsid w:val="00DD2E64"/>
    <w:rsid w:val="00DD3482"/>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B3"/>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C79C2"/>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830"/>
    <w:rsid w:val="00F26A54"/>
    <w:rsid w:val="00F26BBB"/>
    <w:rsid w:val="00F26BC3"/>
    <w:rsid w:val="00F2748B"/>
    <w:rsid w:val="00F276B2"/>
    <w:rsid w:val="00F277B1"/>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6F47"/>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078"/>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EE59539-46EF-4194-8B46-9AA119D2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1519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2022-08-24T07:39:00Z</cp:lastPrinted>
  <dcterms:created xsi:type="dcterms:W3CDTF">2022-08-26T07:42:00Z</dcterms:created>
  <dcterms:modified xsi:type="dcterms:W3CDTF">2022-08-26T07:42:00Z</dcterms:modified>
</cp:coreProperties>
</file>