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EC7" w:rsidRPr="00B43A47" w:rsidRDefault="00601EC7" w:rsidP="00601EC7">
      <w:pPr>
        <w:pStyle w:val="af0"/>
        <w:pBdr>
          <w:top w:val="single" w:sz="4" w:space="1" w:color="auto"/>
          <w:left w:val="single" w:sz="4" w:space="0" w:color="auto"/>
          <w:bottom w:val="single" w:sz="4" w:space="1" w:color="auto"/>
          <w:right w:val="single" w:sz="4" w:space="8" w:color="auto"/>
        </w:pBdr>
        <w:shd w:val="clear" w:color="auto" w:fill="E0E0E0"/>
        <w:rPr>
          <w:rFonts w:asciiTheme="minorHAnsi" w:hAnsiTheme="minorHAnsi" w:cs="Calibri"/>
          <w:sz w:val="22"/>
        </w:rPr>
      </w:pPr>
      <w:bookmarkStart w:id="0" w:name="_Toc172445051"/>
      <w:bookmarkStart w:id="1" w:name="_Toc277578982"/>
      <w:bookmarkStart w:id="2" w:name="_Toc307221368"/>
      <w:bookmarkStart w:id="3" w:name="_Toc409441301"/>
      <w:bookmarkStart w:id="4" w:name="_Toc409517684"/>
      <w:bookmarkStart w:id="5" w:name="_Toc429551415"/>
      <w:bookmarkStart w:id="6" w:name="_Toc16150501"/>
      <w:bookmarkStart w:id="7" w:name="_Toc48837325"/>
      <w:r w:rsidRPr="004F68F3">
        <w:rPr>
          <w:rFonts w:asciiTheme="minorHAnsi" w:hAnsiTheme="minorHAnsi" w:cs="Calibri"/>
          <w:sz w:val="22"/>
        </w:rPr>
        <w:t>ΥΠΟΔΕΙΓΜΑ 5.1: ΠΡΑΞΗ ΑΝΑΛΗΨΗΣ ΥΠΗΡΕΣΙΑΣ ΓΙΑ ΤΗΝ ΠΡΩΤΟΒΑΘΜΙΑ ΕΚΠΑΙΔΕΥΣΗ</w:t>
      </w:r>
      <w:bookmarkEnd w:id="6"/>
      <w:bookmarkEnd w:id="7"/>
    </w:p>
    <w:p w:rsidR="00601EC7" w:rsidRDefault="00601EC7" w:rsidP="00601EC7">
      <w:pPr>
        <w:jc w:val="both"/>
        <w:rPr>
          <w:rFonts w:asciiTheme="minorHAnsi" w:hAnsiTheme="minorHAnsi"/>
          <w:b/>
          <w:sz w:val="22"/>
          <w:szCs w:val="22"/>
        </w:rPr>
      </w:pPr>
    </w:p>
    <w:p w:rsidR="00601EC7" w:rsidRDefault="00601EC7" w:rsidP="00601EC7">
      <w:pPr>
        <w:tabs>
          <w:tab w:val="left" w:pos="4710"/>
        </w:tabs>
        <w:jc w:val="center"/>
        <w:rPr>
          <w:rFonts w:asciiTheme="minorHAnsi" w:hAnsiTheme="minorHAnsi"/>
          <w:b/>
          <w:spacing w:val="40"/>
          <w:sz w:val="28"/>
          <w:szCs w:val="28"/>
        </w:rPr>
      </w:pPr>
    </w:p>
    <w:p w:rsidR="00601EC7" w:rsidRPr="00673876" w:rsidRDefault="00601EC7" w:rsidP="00601EC7">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601EC7" w:rsidRPr="00673876" w:rsidRDefault="00601EC7" w:rsidP="00601EC7">
      <w:pPr>
        <w:tabs>
          <w:tab w:val="left" w:pos="4710"/>
        </w:tabs>
        <w:jc w:val="center"/>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
    <w:p w:rsidR="00601EC7" w:rsidRPr="00673876" w:rsidRDefault="00601EC7" w:rsidP="00601EC7">
      <w:pPr>
        <w:tabs>
          <w:tab w:val="left" w:pos="4710"/>
        </w:tabs>
        <w:jc w:val="right"/>
        <w:rPr>
          <w:rFonts w:asciiTheme="minorHAnsi" w:hAnsiTheme="minorHAnsi"/>
          <w:b/>
          <w:sz w:val="22"/>
          <w:szCs w:val="22"/>
        </w:rPr>
      </w:pPr>
      <w:proofErr w:type="spellStart"/>
      <w:r w:rsidRPr="00673876">
        <w:rPr>
          <w:rFonts w:asciiTheme="minorHAnsi" w:hAnsiTheme="minorHAnsi"/>
          <w:b/>
          <w:sz w:val="22"/>
          <w:szCs w:val="22"/>
        </w:rPr>
        <w:t>Ημερ</w:t>
      </w:r>
      <w:proofErr w:type="spellEnd"/>
      <w:r w:rsidRPr="00673876">
        <w:rPr>
          <w:rFonts w:asciiTheme="minorHAnsi" w:hAnsiTheme="minorHAnsi"/>
          <w:b/>
          <w:sz w:val="22"/>
          <w:szCs w:val="22"/>
        </w:rPr>
        <w:t>. ……/……./20…</w:t>
      </w:r>
    </w:p>
    <w:p w:rsidR="00601EC7" w:rsidRPr="00673876" w:rsidRDefault="00601EC7" w:rsidP="00601EC7">
      <w:pPr>
        <w:tabs>
          <w:tab w:val="left" w:pos="4710"/>
        </w:tabs>
        <w:jc w:val="right"/>
        <w:rPr>
          <w:rFonts w:asciiTheme="minorHAnsi" w:hAnsiTheme="minorHAnsi"/>
          <w:b/>
          <w:sz w:val="22"/>
          <w:szCs w:val="22"/>
        </w:rPr>
      </w:pPr>
      <w:r w:rsidRPr="00673876">
        <w:rPr>
          <w:rFonts w:asciiTheme="minorHAnsi" w:hAnsiTheme="minorHAnsi"/>
          <w:b/>
          <w:sz w:val="22"/>
          <w:szCs w:val="22"/>
        </w:rPr>
        <w:t xml:space="preserve">Αρ. </w:t>
      </w:r>
      <w:proofErr w:type="spellStart"/>
      <w:r w:rsidRPr="00673876">
        <w:rPr>
          <w:rFonts w:asciiTheme="minorHAnsi" w:hAnsiTheme="minorHAnsi"/>
          <w:b/>
          <w:sz w:val="22"/>
          <w:szCs w:val="22"/>
        </w:rPr>
        <w:t>Πρωτ</w:t>
      </w:r>
      <w:proofErr w:type="spellEnd"/>
      <w:r w:rsidRPr="00673876">
        <w:rPr>
          <w:rFonts w:asciiTheme="minorHAnsi" w:hAnsiTheme="minorHAnsi"/>
          <w:b/>
          <w:sz w:val="22"/>
          <w:szCs w:val="22"/>
        </w:rPr>
        <w:t>. ………..…..</w:t>
      </w:r>
    </w:p>
    <w:tbl>
      <w:tblPr>
        <w:tblW w:w="5000" w:type="pct"/>
        <w:tblLook w:val="0000"/>
      </w:tblPr>
      <w:tblGrid>
        <w:gridCol w:w="4527"/>
        <w:gridCol w:w="5327"/>
      </w:tblGrid>
      <w:tr w:rsidR="00601EC7" w:rsidRPr="00673876" w:rsidTr="00FA32C2">
        <w:trPr>
          <w:trHeight w:val="9783"/>
        </w:trPr>
        <w:tc>
          <w:tcPr>
            <w:tcW w:w="2297" w:type="pct"/>
          </w:tcPr>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Μονίμου/αναπληρωτή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κού</w:t>
            </w:r>
            <w:proofErr w:type="spellEnd"/>
            <w:r w:rsidRPr="00673876">
              <w:rPr>
                <w:rFonts w:asciiTheme="minorHAnsi" w:hAnsiTheme="minorHAnsi"/>
                <w:sz w:val="22"/>
                <w:szCs w:val="22"/>
              </w:rPr>
              <w:t>/ΕΕΠ/ΕΒΠ κλάδου   ….…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οδός:………………….…………..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Τ.Κ:………………….……..……..</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Α.Δ.Τ :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601EC7" w:rsidRPr="00673876" w:rsidRDefault="00601EC7" w:rsidP="00FA32C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601EC7" w:rsidRPr="00673876" w:rsidRDefault="00601EC7" w:rsidP="00FA32C2">
            <w:pPr>
              <w:spacing w:after="120" w:line="276" w:lineRule="auto"/>
              <w:rPr>
                <w:rFonts w:asciiTheme="minorHAnsi" w:hAnsiTheme="minorHAnsi"/>
                <w:sz w:val="22"/>
                <w:szCs w:val="22"/>
              </w:rPr>
            </w:pPr>
          </w:p>
        </w:tc>
        <w:tc>
          <w:tcPr>
            <w:tcW w:w="2703" w:type="pct"/>
          </w:tcPr>
          <w:p w:rsidR="00601EC7" w:rsidRPr="00673876" w:rsidRDefault="00601EC7" w:rsidP="00FA32C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Pr>
                <w:rFonts w:asciiTheme="minorHAnsi" w:hAnsiTheme="minorHAnsi"/>
                <w:sz w:val="22"/>
                <w:szCs w:val="22"/>
              </w:rPr>
              <w:t>Νηπιαγωγείο</w:t>
            </w:r>
          </w:p>
          <w:p w:rsidR="00601EC7" w:rsidRPr="00673876" w:rsidRDefault="00601EC7" w:rsidP="00FA32C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601EC7" w:rsidRPr="00673876" w:rsidRDefault="00601EC7" w:rsidP="00FA32C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415"/>
              <w:rPr>
                <w:rFonts w:asciiTheme="minorHAnsi" w:hAnsiTheme="minorHAnsi"/>
                <w:sz w:val="22"/>
                <w:szCs w:val="22"/>
              </w:rPr>
            </w:pPr>
            <w:r w:rsidRPr="00673876">
              <w:rPr>
                <w:rFonts w:asciiTheme="minorHAnsi" w:hAnsiTheme="minorHAnsi"/>
                <w:sz w:val="22"/>
                <w:szCs w:val="22"/>
              </w:rPr>
              <w:t xml:space="preserve">……… </w:t>
            </w:r>
            <w:proofErr w:type="spellStart"/>
            <w:r w:rsidRPr="00673876">
              <w:rPr>
                <w:rFonts w:asciiTheme="minorHAnsi" w:hAnsiTheme="minorHAnsi"/>
                <w:sz w:val="22"/>
                <w:szCs w:val="22"/>
              </w:rPr>
              <w:t>Εκπ</w:t>
            </w:r>
            <w:proofErr w:type="spellEnd"/>
            <w:r w:rsidRPr="00673876">
              <w:rPr>
                <w:rFonts w:asciiTheme="minorHAnsi" w:hAnsiTheme="minorHAnsi"/>
                <w:sz w:val="22"/>
                <w:szCs w:val="22"/>
              </w:rPr>
              <w:t>/</w:t>
            </w:r>
            <w:proofErr w:type="spellStart"/>
            <w:r w:rsidRPr="00673876">
              <w:rPr>
                <w:rFonts w:asciiTheme="minorHAnsi" w:hAnsiTheme="minorHAnsi"/>
                <w:sz w:val="22"/>
                <w:szCs w:val="22"/>
              </w:rPr>
              <w:t>κός</w:t>
            </w:r>
            <w:proofErr w:type="spellEnd"/>
            <w:r w:rsidRPr="00673876">
              <w:rPr>
                <w:rFonts w:asciiTheme="minorHAnsi" w:hAnsiTheme="minorHAnsi"/>
                <w:sz w:val="22"/>
                <w:szCs w:val="22"/>
              </w:rPr>
              <w:t>/ΕΕΠ/ΕΒΠ</w:t>
            </w: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2502"/>
              <w:rPr>
                <w:rFonts w:asciiTheme="minorHAnsi" w:hAnsiTheme="minorHAnsi"/>
                <w:sz w:val="22"/>
                <w:szCs w:val="22"/>
              </w:rPr>
            </w:pPr>
          </w:p>
          <w:p w:rsidR="00601EC7" w:rsidRPr="00673876" w:rsidRDefault="00601EC7" w:rsidP="00FA32C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601EC7" w:rsidRPr="00673876" w:rsidRDefault="00601EC7" w:rsidP="00FA32C2">
            <w:pPr>
              <w:spacing w:line="360" w:lineRule="auto"/>
              <w:rPr>
                <w:rFonts w:asciiTheme="minorHAnsi" w:hAnsiTheme="minorHAnsi"/>
                <w:sz w:val="22"/>
                <w:szCs w:val="22"/>
              </w:rPr>
            </w:pPr>
          </w:p>
          <w:p w:rsidR="00601EC7" w:rsidRPr="00673876" w:rsidRDefault="00601EC7" w:rsidP="00FA32C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601EC7" w:rsidRPr="00673876" w:rsidRDefault="00601EC7" w:rsidP="00FA32C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601EC7" w:rsidRPr="00673876" w:rsidRDefault="00601EC7" w:rsidP="00FA32C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601EC7" w:rsidRPr="00673876" w:rsidRDefault="009E5746" w:rsidP="00FA32C2">
            <w:pPr>
              <w:spacing w:line="360" w:lineRule="auto"/>
              <w:jc w:val="center"/>
              <w:rPr>
                <w:rFonts w:asciiTheme="minorHAnsi" w:hAnsiTheme="minorHAnsi"/>
                <w:sz w:val="22"/>
                <w:szCs w:val="22"/>
              </w:rPr>
            </w:pPr>
            <w:r w:rsidRPr="00CB7995">
              <w:rPr>
                <w:rFonts w:asciiTheme="minorHAnsi" w:hAnsiTheme="minorHAnsi"/>
                <w:sz w:val="22"/>
                <w:szCs w:val="22"/>
              </w:rPr>
              <w:t>Ο Δ/</w:t>
            </w:r>
            <w:proofErr w:type="spellStart"/>
            <w:r w:rsidRPr="00CB7995">
              <w:rPr>
                <w:rFonts w:asciiTheme="minorHAnsi" w:hAnsiTheme="minorHAnsi"/>
                <w:sz w:val="22"/>
                <w:szCs w:val="22"/>
              </w:rPr>
              <w:t>ντής</w:t>
            </w:r>
            <w:proofErr w:type="spellEnd"/>
            <w:r w:rsidRPr="00CB7995">
              <w:rPr>
                <w:rFonts w:asciiTheme="minorHAnsi" w:hAnsiTheme="minorHAnsi"/>
                <w:sz w:val="22"/>
                <w:szCs w:val="22"/>
              </w:rPr>
              <w:t>/</w:t>
            </w:r>
            <w:proofErr w:type="spellStart"/>
            <w:r w:rsidRPr="00CB7995">
              <w:rPr>
                <w:rFonts w:asciiTheme="minorHAnsi" w:hAnsiTheme="minorHAnsi"/>
                <w:sz w:val="22"/>
                <w:szCs w:val="22"/>
              </w:rPr>
              <w:t>τρια</w:t>
            </w:r>
            <w:proofErr w:type="spellEnd"/>
            <w:r w:rsidRPr="00CB7995">
              <w:rPr>
                <w:rFonts w:asciiTheme="minorHAnsi" w:hAnsiTheme="minorHAnsi"/>
                <w:sz w:val="22"/>
                <w:szCs w:val="22"/>
              </w:rPr>
              <w:t>/Προϊστάμενος του Δημοτικού Σχολείου/Νηπιαγωγείου</w:t>
            </w:r>
          </w:p>
        </w:tc>
      </w:tr>
    </w:tbl>
    <w:p w:rsidR="00601EC7" w:rsidRPr="00AF2B09" w:rsidRDefault="00601EC7" w:rsidP="00601EC7">
      <w:pPr>
        <w:jc w:val="both"/>
        <w:rPr>
          <w:rFonts w:asciiTheme="minorHAnsi" w:hAnsiTheme="minorHAnsi"/>
          <w:b/>
          <w:sz w:val="22"/>
          <w:szCs w:val="22"/>
          <w:lang w:val="en-US"/>
        </w:rPr>
      </w:pPr>
    </w:p>
    <w:sectPr w:rsidR="00601EC7" w:rsidRPr="00AF2B09" w:rsidSect="00AF2B09">
      <w:footerReference w:type="even" r:id="rId8"/>
      <w:footerReference w:type="default" r:id="rId9"/>
      <w:footnotePr>
        <w:numFmt w:val="chicago"/>
      </w:footnotePr>
      <w:pgSz w:w="11906" w:h="16838" w:code="9"/>
      <w:pgMar w:top="1134" w:right="1134" w:bottom="1702" w:left="1134" w:header="720" w:footer="2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5D1" w:rsidRDefault="000605D1">
      <w:r>
        <w:separator/>
      </w:r>
    </w:p>
  </w:endnote>
  <w:endnote w:type="continuationSeparator" w:id="0">
    <w:p w:rsidR="000605D1" w:rsidRDefault="00060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0F" w:rsidRDefault="00DA121D" w:rsidP="007342F8">
    <w:pPr>
      <w:pStyle w:val="a5"/>
      <w:framePr w:wrap="around" w:vAnchor="text" w:hAnchor="margin" w:xAlign="right" w:y="1"/>
      <w:rPr>
        <w:rStyle w:val="a8"/>
      </w:rPr>
    </w:pPr>
    <w:r>
      <w:rPr>
        <w:rStyle w:val="a8"/>
      </w:rPr>
      <w:fldChar w:fldCharType="begin"/>
    </w:r>
    <w:r w:rsidR="00E8210F">
      <w:rPr>
        <w:rStyle w:val="a8"/>
      </w:rPr>
      <w:instrText xml:space="preserve">PAGE  </w:instrText>
    </w:r>
    <w:r>
      <w:rPr>
        <w:rStyle w:val="a8"/>
      </w:rPr>
      <w:fldChar w:fldCharType="end"/>
    </w:r>
  </w:p>
  <w:p w:rsidR="00E8210F" w:rsidRDefault="00E8210F"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B09" w:rsidRDefault="00AF2B09">
    <w:pPr>
      <w:pStyle w:val="a5"/>
    </w:pPr>
    <w:r w:rsidRPr="00AF2B09">
      <w:drawing>
        <wp:inline distT="0" distB="0" distL="0" distR="0">
          <wp:extent cx="5993476" cy="760615"/>
          <wp:effectExtent l="0" t="0" r="0" b="0"/>
          <wp:docPr id="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5D1" w:rsidRDefault="000605D1">
      <w:r>
        <w:separator/>
      </w:r>
    </w:p>
  </w:footnote>
  <w:footnote w:type="continuationSeparator" w:id="0">
    <w:p w:rsidR="000605D1" w:rsidRDefault="00060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450"/>
        </w:tabs>
        <w:ind w:left="450" w:hanging="360"/>
      </w:pPr>
      <w:rPr>
        <w:rFonts w:hint="default"/>
      </w:rPr>
    </w:lvl>
    <w:lvl w:ilvl="1" w:tplc="04080003" w:tentative="1">
      <w:start w:val="1"/>
      <w:numFmt w:val="bullet"/>
      <w:lvlText w:val="o"/>
      <w:lvlJc w:val="left"/>
      <w:pPr>
        <w:tabs>
          <w:tab w:val="num" w:pos="1170"/>
        </w:tabs>
        <w:ind w:left="1170" w:hanging="360"/>
      </w:pPr>
      <w:rPr>
        <w:rFonts w:ascii="Courier New" w:hAnsi="Courier New" w:cs="Courier New" w:hint="default"/>
      </w:rPr>
    </w:lvl>
    <w:lvl w:ilvl="2" w:tplc="04080005" w:tentative="1">
      <w:start w:val="1"/>
      <w:numFmt w:val="bullet"/>
      <w:lvlText w:val=""/>
      <w:lvlJc w:val="left"/>
      <w:pPr>
        <w:tabs>
          <w:tab w:val="num" w:pos="1890"/>
        </w:tabs>
        <w:ind w:left="1890" w:hanging="360"/>
      </w:pPr>
      <w:rPr>
        <w:rFonts w:ascii="Wingdings" w:hAnsi="Wingdings" w:hint="default"/>
      </w:rPr>
    </w:lvl>
    <w:lvl w:ilvl="3" w:tplc="04080001" w:tentative="1">
      <w:start w:val="1"/>
      <w:numFmt w:val="bullet"/>
      <w:lvlText w:val=""/>
      <w:lvlJc w:val="left"/>
      <w:pPr>
        <w:tabs>
          <w:tab w:val="num" w:pos="2610"/>
        </w:tabs>
        <w:ind w:left="2610" w:hanging="360"/>
      </w:pPr>
      <w:rPr>
        <w:rFonts w:ascii="Symbol" w:hAnsi="Symbol" w:hint="default"/>
      </w:rPr>
    </w:lvl>
    <w:lvl w:ilvl="4" w:tplc="04080003" w:tentative="1">
      <w:start w:val="1"/>
      <w:numFmt w:val="bullet"/>
      <w:lvlText w:val="o"/>
      <w:lvlJc w:val="left"/>
      <w:pPr>
        <w:tabs>
          <w:tab w:val="num" w:pos="3330"/>
        </w:tabs>
        <w:ind w:left="3330" w:hanging="360"/>
      </w:pPr>
      <w:rPr>
        <w:rFonts w:ascii="Courier New" w:hAnsi="Courier New" w:cs="Courier New" w:hint="default"/>
      </w:rPr>
    </w:lvl>
    <w:lvl w:ilvl="5" w:tplc="04080005" w:tentative="1">
      <w:start w:val="1"/>
      <w:numFmt w:val="bullet"/>
      <w:lvlText w:val=""/>
      <w:lvlJc w:val="left"/>
      <w:pPr>
        <w:tabs>
          <w:tab w:val="num" w:pos="4050"/>
        </w:tabs>
        <w:ind w:left="4050" w:hanging="360"/>
      </w:pPr>
      <w:rPr>
        <w:rFonts w:ascii="Wingdings" w:hAnsi="Wingdings" w:hint="default"/>
      </w:rPr>
    </w:lvl>
    <w:lvl w:ilvl="6" w:tplc="04080001" w:tentative="1">
      <w:start w:val="1"/>
      <w:numFmt w:val="bullet"/>
      <w:lvlText w:val=""/>
      <w:lvlJc w:val="left"/>
      <w:pPr>
        <w:tabs>
          <w:tab w:val="num" w:pos="4770"/>
        </w:tabs>
        <w:ind w:left="4770" w:hanging="360"/>
      </w:pPr>
      <w:rPr>
        <w:rFonts w:ascii="Symbol" w:hAnsi="Symbol" w:hint="default"/>
      </w:rPr>
    </w:lvl>
    <w:lvl w:ilvl="7" w:tplc="04080003" w:tentative="1">
      <w:start w:val="1"/>
      <w:numFmt w:val="bullet"/>
      <w:lvlText w:val="o"/>
      <w:lvlJc w:val="left"/>
      <w:pPr>
        <w:tabs>
          <w:tab w:val="num" w:pos="5490"/>
        </w:tabs>
        <w:ind w:left="5490" w:hanging="360"/>
      </w:pPr>
      <w:rPr>
        <w:rFonts w:ascii="Courier New" w:hAnsi="Courier New" w:cs="Courier New" w:hint="default"/>
      </w:rPr>
    </w:lvl>
    <w:lvl w:ilvl="8" w:tplc="04080005" w:tentative="1">
      <w:start w:val="1"/>
      <w:numFmt w:val="bullet"/>
      <w:lvlText w:val=""/>
      <w:lvlJc w:val="left"/>
      <w:pPr>
        <w:tabs>
          <w:tab w:val="num" w:pos="6210"/>
        </w:tabs>
        <w:ind w:left="621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86"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1B3EFE"/>
    <w:multiLevelType w:val="hybridMultilevel"/>
    <w:tmpl w:val="B1466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8">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0">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2">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1E85DCB"/>
    <w:multiLevelType w:val="hybridMultilevel"/>
    <w:tmpl w:val="9880EF5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5">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47">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8">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9">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1">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8"/>
  </w:num>
  <w:num w:numId="3">
    <w:abstractNumId w:val="13"/>
  </w:num>
  <w:num w:numId="4">
    <w:abstractNumId w:val="39"/>
  </w:num>
  <w:num w:numId="5">
    <w:abstractNumId w:val="34"/>
  </w:num>
  <w:num w:numId="6">
    <w:abstractNumId w:val="14"/>
  </w:num>
  <w:num w:numId="7">
    <w:abstractNumId w:val="53"/>
  </w:num>
  <w:num w:numId="8">
    <w:abstractNumId w:val="30"/>
  </w:num>
  <w:num w:numId="9">
    <w:abstractNumId w:val="52"/>
  </w:num>
  <w:num w:numId="10">
    <w:abstractNumId w:val="35"/>
  </w:num>
  <w:num w:numId="11">
    <w:abstractNumId w:val="26"/>
  </w:num>
  <w:num w:numId="12">
    <w:abstractNumId w:val="25"/>
  </w:num>
  <w:num w:numId="13">
    <w:abstractNumId w:val="11"/>
  </w:num>
  <w:num w:numId="14">
    <w:abstractNumId w:val="6"/>
  </w:num>
  <w:num w:numId="15">
    <w:abstractNumId w:val="19"/>
  </w:num>
  <w:num w:numId="16">
    <w:abstractNumId w:val="21"/>
  </w:num>
  <w:num w:numId="17">
    <w:abstractNumId w:val="15"/>
  </w:num>
  <w:num w:numId="18">
    <w:abstractNumId w:val="44"/>
  </w:num>
  <w:num w:numId="19">
    <w:abstractNumId w:val="41"/>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38"/>
  </w:num>
  <w:num w:numId="25">
    <w:abstractNumId w:val="16"/>
  </w:num>
  <w:num w:numId="26">
    <w:abstractNumId w:val="10"/>
  </w:num>
  <w:num w:numId="27">
    <w:abstractNumId w:val="51"/>
  </w:num>
  <w:num w:numId="28">
    <w:abstractNumId w:val="22"/>
  </w:num>
  <w:num w:numId="29">
    <w:abstractNumId w:val="36"/>
  </w:num>
  <w:num w:numId="30">
    <w:abstractNumId w:val="32"/>
  </w:num>
  <w:num w:numId="31">
    <w:abstractNumId w:val="42"/>
  </w:num>
  <w:num w:numId="32">
    <w:abstractNumId w:val="31"/>
  </w:num>
  <w:num w:numId="33">
    <w:abstractNumId w:val="45"/>
  </w:num>
  <w:num w:numId="34">
    <w:abstractNumId w:val="18"/>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num>
  <w:num w:numId="38">
    <w:abstractNumId w:val="5"/>
  </w:num>
  <w:num w:numId="39">
    <w:abstractNumId w:val="50"/>
  </w:num>
  <w:num w:numId="40">
    <w:abstractNumId w:val="27"/>
  </w:num>
  <w:num w:numId="41">
    <w:abstractNumId w:val="7"/>
  </w:num>
  <w:num w:numId="42">
    <w:abstractNumId w:val="47"/>
  </w:num>
  <w:num w:numId="43">
    <w:abstractNumId w:val="40"/>
  </w:num>
  <w:num w:numId="44">
    <w:abstractNumId w:val="29"/>
  </w:num>
  <w:num w:numId="45">
    <w:abstractNumId w:val="12"/>
  </w:num>
  <w:num w:numId="46">
    <w:abstractNumId w:val="8"/>
  </w:num>
  <w:num w:numId="47">
    <w:abstractNumId w:val="49"/>
  </w:num>
  <w:num w:numId="48">
    <w:abstractNumId w:val="37"/>
  </w:num>
  <w:num w:numId="49">
    <w:abstractNumId w:val="43"/>
  </w:num>
  <w:num w:numId="50">
    <w:abstractNumId w:val="2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noPunctuationKerning/>
  <w:characterSpacingControl w:val="doNotCompress"/>
  <w:hdrShapeDefaults>
    <o:shapedefaults v:ext="edit" spidmax="4097"/>
  </w:hdrShapeDefaults>
  <w:footnotePr>
    <w:numFmt w:val="chicago"/>
    <w:footnote w:id="-1"/>
    <w:footnote w:id="0"/>
  </w:footnotePr>
  <w:endnotePr>
    <w:endnote w:id="-1"/>
    <w:endnote w:id="0"/>
  </w:endnotePr>
  <w:compat/>
  <w:rsids>
    <w:rsidRoot w:val="00332711"/>
    <w:rsid w:val="000008ED"/>
    <w:rsid w:val="00000932"/>
    <w:rsid w:val="00000BA6"/>
    <w:rsid w:val="00000E24"/>
    <w:rsid w:val="00001120"/>
    <w:rsid w:val="0000126B"/>
    <w:rsid w:val="00001D2C"/>
    <w:rsid w:val="00001DF6"/>
    <w:rsid w:val="00002E0E"/>
    <w:rsid w:val="00002FF3"/>
    <w:rsid w:val="000030D9"/>
    <w:rsid w:val="0000318B"/>
    <w:rsid w:val="00004054"/>
    <w:rsid w:val="0000436A"/>
    <w:rsid w:val="00004950"/>
    <w:rsid w:val="000057F6"/>
    <w:rsid w:val="0000599B"/>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BF4"/>
    <w:rsid w:val="00011F16"/>
    <w:rsid w:val="00012079"/>
    <w:rsid w:val="0001212C"/>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0B"/>
    <w:rsid w:val="000276E8"/>
    <w:rsid w:val="0002798E"/>
    <w:rsid w:val="00030427"/>
    <w:rsid w:val="00030590"/>
    <w:rsid w:val="00030B97"/>
    <w:rsid w:val="00030BB5"/>
    <w:rsid w:val="000314A8"/>
    <w:rsid w:val="0003185A"/>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5D1"/>
    <w:rsid w:val="00060CC1"/>
    <w:rsid w:val="00061B57"/>
    <w:rsid w:val="00062221"/>
    <w:rsid w:val="00062C75"/>
    <w:rsid w:val="00063EEA"/>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4FBC"/>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31DF"/>
    <w:rsid w:val="000A4611"/>
    <w:rsid w:val="000A47CC"/>
    <w:rsid w:val="000A4F3C"/>
    <w:rsid w:val="000A530A"/>
    <w:rsid w:val="000A5CA8"/>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700"/>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2C18"/>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17E"/>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84D"/>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E99"/>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1F03"/>
    <w:rsid w:val="00112185"/>
    <w:rsid w:val="00113EFE"/>
    <w:rsid w:val="00114045"/>
    <w:rsid w:val="00114572"/>
    <w:rsid w:val="00114B76"/>
    <w:rsid w:val="00114CD4"/>
    <w:rsid w:val="00114CF5"/>
    <w:rsid w:val="00114DA9"/>
    <w:rsid w:val="0011526B"/>
    <w:rsid w:val="00115D99"/>
    <w:rsid w:val="0011631A"/>
    <w:rsid w:val="00116A81"/>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9E6"/>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47E7"/>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984"/>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4A"/>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0F35"/>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549"/>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93D"/>
    <w:rsid w:val="001C2CE0"/>
    <w:rsid w:val="001C2E5C"/>
    <w:rsid w:val="001C3645"/>
    <w:rsid w:val="001C534C"/>
    <w:rsid w:val="001C58A3"/>
    <w:rsid w:val="001C5A9A"/>
    <w:rsid w:val="001C60A1"/>
    <w:rsid w:val="001C6F4C"/>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53B"/>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AAD"/>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D27"/>
    <w:rsid w:val="00206EF9"/>
    <w:rsid w:val="00207764"/>
    <w:rsid w:val="00207C1C"/>
    <w:rsid w:val="00207DC2"/>
    <w:rsid w:val="002104B4"/>
    <w:rsid w:val="00210762"/>
    <w:rsid w:val="00211022"/>
    <w:rsid w:val="00211167"/>
    <w:rsid w:val="0021180C"/>
    <w:rsid w:val="00211920"/>
    <w:rsid w:val="00211A38"/>
    <w:rsid w:val="00211E3F"/>
    <w:rsid w:val="002121AF"/>
    <w:rsid w:val="0021246B"/>
    <w:rsid w:val="0021266D"/>
    <w:rsid w:val="002128B4"/>
    <w:rsid w:val="00212B27"/>
    <w:rsid w:val="00212D8E"/>
    <w:rsid w:val="002132B5"/>
    <w:rsid w:val="002137A2"/>
    <w:rsid w:val="002139A1"/>
    <w:rsid w:val="00213F07"/>
    <w:rsid w:val="00214190"/>
    <w:rsid w:val="0021456F"/>
    <w:rsid w:val="00214571"/>
    <w:rsid w:val="00214A58"/>
    <w:rsid w:val="00214ECF"/>
    <w:rsid w:val="00216D28"/>
    <w:rsid w:val="00217BC2"/>
    <w:rsid w:val="00217C6A"/>
    <w:rsid w:val="00217C99"/>
    <w:rsid w:val="0022025C"/>
    <w:rsid w:val="00220EB8"/>
    <w:rsid w:val="0022133B"/>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27E34"/>
    <w:rsid w:val="00231067"/>
    <w:rsid w:val="002319DF"/>
    <w:rsid w:val="002319FB"/>
    <w:rsid w:val="00231ABA"/>
    <w:rsid w:val="00231BE3"/>
    <w:rsid w:val="00231C1D"/>
    <w:rsid w:val="0023246E"/>
    <w:rsid w:val="00232E39"/>
    <w:rsid w:val="00232EE7"/>
    <w:rsid w:val="002331A7"/>
    <w:rsid w:val="00235074"/>
    <w:rsid w:val="002351A0"/>
    <w:rsid w:val="00235BF9"/>
    <w:rsid w:val="0023606B"/>
    <w:rsid w:val="002360DA"/>
    <w:rsid w:val="002361E8"/>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6E34"/>
    <w:rsid w:val="002471F4"/>
    <w:rsid w:val="002477D0"/>
    <w:rsid w:val="00247E2C"/>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18C"/>
    <w:rsid w:val="002576DE"/>
    <w:rsid w:val="00257E3B"/>
    <w:rsid w:val="00257FC3"/>
    <w:rsid w:val="002602CB"/>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221"/>
    <w:rsid w:val="002746AC"/>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489"/>
    <w:rsid w:val="00285901"/>
    <w:rsid w:val="00286308"/>
    <w:rsid w:val="0028692E"/>
    <w:rsid w:val="00286B5F"/>
    <w:rsid w:val="00286BB8"/>
    <w:rsid w:val="00286D8A"/>
    <w:rsid w:val="00286FE8"/>
    <w:rsid w:val="0028763E"/>
    <w:rsid w:val="002876C2"/>
    <w:rsid w:val="00290828"/>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96B"/>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0B6"/>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31D"/>
    <w:rsid w:val="002C2C24"/>
    <w:rsid w:val="002C2C2B"/>
    <w:rsid w:val="002C33F8"/>
    <w:rsid w:val="002C39AC"/>
    <w:rsid w:val="002C438F"/>
    <w:rsid w:val="002C5B2D"/>
    <w:rsid w:val="002C5B36"/>
    <w:rsid w:val="002C5CE8"/>
    <w:rsid w:val="002C5F6B"/>
    <w:rsid w:val="002C60A8"/>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02E"/>
    <w:rsid w:val="002D4323"/>
    <w:rsid w:val="002D45DB"/>
    <w:rsid w:val="002D5230"/>
    <w:rsid w:val="002D5D6B"/>
    <w:rsid w:val="002D5DCE"/>
    <w:rsid w:val="002D618A"/>
    <w:rsid w:val="002D6290"/>
    <w:rsid w:val="002D648E"/>
    <w:rsid w:val="002D6851"/>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6C1"/>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608"/>
    <w:rsid w:val="0030072A"/>
    <w:rsid w:val="00300740"/>
    <w:rsid w:val="00300981"/>
    <w:rsid w:val="00300F50"/>
    <w:rsid w:val="00301158"/>
    <w:rsid w:val="00301D32"/>
    <w:rsid w:val="0030273C"/>
    <w:rsid w:val="00302C42"/>
    <w:rsid w:val="0030307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985"/>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381"/>
    <w:rsid w:val="0032757B"/>
    <w:rsid w:val="00330148"/>
    <w:rsid w:val="00330190"/>
    <w:rsid w:val="0033047E"/>
    <w:rsid w:val="003305A0"/>
    <w:rsid w:val="0033172F"/>
    <w:rsid w:val="00331A49"/>
    <w:rsid w:val="00331AD0"/>
    <w:rsid w:val="00331C9E"/>
    <w:rsid w:val="00331F82"/>
    <w:rsid w:val="00332711"/>
    <w:rsid w:val="00332B0F"/>
    <w:rsid w:val="00332E07"/>
    <w:rsid w:val="003331D6"/>
    <w:rsid w:val="00333CFA"/>
    <w:rsid w:val="00333EEA"/>
    <w:rsid w:val="0033444A"/>
    <w:rsid w:val="00334DE8"/>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2E36"/>
    <w:rsid w:val="0035313C"/>
    <w:rsid w:val="00353925"/>
    <w:rsid w:val="00353C0F"/>
    <w:rsid w:val="00353EFA"/>
    <w:rsid w:val="00354462"/>
    <w:rsid w:val="00354C10"/>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438"/>
    <w:rsid w:val="00372622"/>
    <w:rsid w:val="00372964"/>
    <w:rsid w:val="00372A09"/>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18C8"/>
    <w:rsid w:val="00382227"/>
    <w:rsid w:val="00382E94"/>
    <w:rsid w:val="003831A3"/>
    <w:rsid w:val="00383871"/>
    <w:rsid w:val="00383D8F"/>
    <w:rsid w:val="003846D9"/>
    <w:rsid w:val="00384757"/>
    <w:rsid w:val="003851FB"/>
    <w:rsid w:val="003855D1"/>
    <w:rsid w:val="003856F8"/>
    <w:rsid w:val="00385714"/>
    <w:rsid w:val="00385B9C"/>
    <w:rsid w:val="00385C82"/>
    <w:rsid w:val="00386C59"/>
    <w:rsid w:val="00386CB4"/>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6E1"/>
    <w:rsid w:val="003A17BA"/>
    <w:rsid w:val="003A1B93"/>
    <w:rsid w:val="003A2000"/>
    <w:rsid w:val="003A2905"/>
    <w:rsid w:val="003A2D23"/>
    <w:rsid w:val="003A2D8D"/>
    <w:rsid w:val="003A3BC9"/>
    <w:rsid w:val="003A45BD"/>
    <w:rsid w:val="003A4A24"/>
    <w:rsid w:val="003A53A5"/>
    <w:rsid w:val="003A5927"/>
    <w:rsid w:val="003A5AA6"/>
    <w:rsid w:val="003A5C21"/>
    <w:rsid w:val="003A5FAE"/>
    <w:rsid w:val="003A6557"/>
    <w:rsid w:val="003A6571"/>
    <w:rsid w:val="003A65AA"/>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2EF"/>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141D"/>
    <w:rsid w:val="003F28A0"/>
    <w:rsid w:val="003F2D56"/>
    <w:rsid w:val="003F36E7"/>
    <w:rsid w:val="003F441C"/>
    <w:rsid w:val="003F510D"/>
    <w:rsid w:val="003F6D79"/>
    <w:rsid w:val="003F6DA6"/>
    <w:rsid w:val="003F70BC"/>
    <w:rsid w:val="003F7306"/>
    <w:rsid w:val="003F75B4"/>
    <w:rsid w:val="003F7AA1"/>
    <w:rsid w:val="0040059D"/>
    <w:rsid w:val="0040065D"/>
    <w:rsid w:val="0040212C"/>
    <w:rsid w:val="004023CC"/>
    <w:rsid w:val="004029FC"/>
    <w:rsid w:val="00403A14"/>
    <w:rsid w:val="00403E43"/>
    <w:rsid w:val="00404E53"/>
    <w:rsid w:val="004058A6"/>
    <w:rsid w:val="004059FD"/>
    <w:rsid w:val="00405E97"/>
    <w:rsid w:val="0040647F"/>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D45"/>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041"/>
    <w:rsid w:val="0043339E"/>
    <w:rsid w:val="00434117"/>
    <w:rsid w:val="00434449"/>
    <w:rsid w:val="00434655"/>
    <w:rsid w:val="00435737"/>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7FD"/>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16F"/>
    <w:rsid w:val="00455745"/>
    <w:rsid w:val="0045650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22A"/>
    <w:rsid w:val="0048563A"/>
    <w:rsid w:val="004867A5"/>
    <w:rsid w:val="00486828"/>
    <w:rsid w:val="00486F41"/>
    <w:rsid w:val="00486FAF"/>
    <w:rsid w:val="004870F4"/>
    <w:rsid w:val="004876E5"/>
    <w:rsid w:val="00487B1B"/>
    <w:rsid w:val="004914B6"/>
    <w:rsid w:val="004916CE"/>
    <w:rsid w:val="004920B8"/>
    <w:rsid w:val="00492640"/>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DBE"/>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817"/>
    <w:rsid w:val="004B2939"/>
    <w:rsid w:val="004B302F"/>
    <w:rsid w:val="004B385A"/>
    <w:rsid w:val="004B3BB3"/>
    <w:rsid w:val="004B4606"/>
    <w:rsid w:val="004B4CA4"/>
    <w:rsid w:val="004B502D"/>
    <w:rsid w:val="004B557D"/>
    <w:rsid w:val="004B5798"/>
    <w:rsid w:val="004B6BE2"/>
    <w:rsid w:val="004B6F1E"/>
    <w:rsid w:val="004B705A"/>
    <w:rsid w:val="004B74EB"/>
    <w:rsid w:val="004B78CB"/>
    <w:rsid w:val="004B7CC5"/>
    <w:rsid w:val="004B7F6F"/>
    <w:rsid w:val="004C18CB"/>
    <w:rsid w:val="004C1BDC"/>
    <w:rsid w:val="004C2C77"/>
    <w:rsid w:val="004C30E2"/>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781"/>
    <w:rsid w:val="004D5AA1"/>
    <w:rsid w:val="004D6251"/>
    <w:rsid w:val="004D6A36"/>
    <w:rsid w:val="004D7170"/>
    <w:rsid w:val="004D7325"/>
    <w:rsid w:val="004D7F02"/>
    <w:rsid w:val="004E0707"/>
    <w:rsid w:val="004E0D84"/>
    <w:rsid w:val="004E0F24"/>
    <w:rsid w:val="004E197C"/>
    <w:rsid w:val="004E1B49"/>
    <w:rsid w:val="004E1CDD"/>
    <w:rsid w:val="004E2084"/>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2B9"/>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DDE"/>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280"/>
    <w:rsid w:val="005314DC"/>
    <w:rsid w:val="0053177B"/>
    <w:rsid w:val="00531EC0"/>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43E"/>
    <w:rsid w:val="005366EC"/>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DB9"/>
    <w:rsid w:val="00550E66"/>
    <w:rsid w:val="00550E98"/>
    <w:rsid w:val="00551A34"/>
    <w:rsid w:val="00552D14"/>
    <w:rsid w:val="00552D7E"/>
    <w:rsid w:val="005539B3"/>
    <w:rsid w:val="00553ECC"/>
    <w:rsid w:val="00554464"/>
    <w:rsid w:val="0055463C"/>
    <w:rsid w:val="005548A8"/>
    <w:rsid w:val="00554CF9"/>
    <w:rsid w:val="0055572F"/>
    <w:rsid w:val="0055700A"/>
    <w:rsid w:val="0055738B"/>
    <w:rsid w:val="005577A6"/>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0A1"/>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427"/>
    <w:rsid w:val="0058451C"/>
    <w:rsid w:val="005845E2"/>
    <w:rsid w:val="00584902"/>
    <w:rsid w:val="00585FA3"/>
    <w:rsid w:val="0058607E"/>
    <w:rsid w:val="0058617B"/>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2FE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0BA1"/>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6711"/>
    <w:rsid w:val="005B7390"/>
    <w:rsid w:val="005B75BE"/>
    <w:rsid w:val="005C0D19"/>
    <w:rsid w:val="005C0E15"/>
    <w:rsid w:val="005C1AAD"/>
    <w:rsid w:val="005C1F3E"/>
    <w:rsid w:val="005C253B"/>
    <w:rsid w:val="005C2716"/>
    <w:rsid w:val="005C2B94"/>
    <w:rsid w:val="005C2D6E"/>
    <w:rsid w:val="005C3D0D"/>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6D1D"/>
    <w:rsid w:val="005D7103"/>
    <w:rsid w:val="005D7339"/>
    <w:rsid w:val="005D7A0A"/>
    <w:rsid w:val="005D7FCC"/>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832"/>
    <w:rsid w:val="00600A52"/>
    <w:rsid w:val="00600E9A"/>
    <w:rsid w:val="00601555"/>
    <w:rsid w:val="006019C6"/>
    <w:rsid w:val="00601EC7"/>
    <w:rsid w:val="00602037"/>
    <w:rsid w:val="00602A37"/>
    <w:rsid w:val="00602E3E"/>
    <w:rsid w:val="00602E47"/>
    <w:rsid w:val="0060332E"/>
    <w:rsid w:val="006034CF"/>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1D36"/>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16C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9FA"/>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111"/>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4361"/>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5DE1"/>
    <w:rsid w:val="00696168"/>
    <w:rsid w:val="0069648C"/>
    <w:rsid w:val="00696CDF"/>
    <w:rsid w:val="00697492"/>
    <w:rsid w:val="0069769F"/>
    <w:rsid w:val="006979D4"/>
    <w:rsid w:val="006A0044"/>
    <w:rsid w:val="006A0116"/>
    <w:rsid w:val="006A142B"/>
    <w:rsid w:val="006A15BF"/>
    <w:rsid w:val="006A1B34"/>
    <w:rsid w:val="006A1FA6"/>
    <w:rsid w:val="006A20D1"/>
    <w:rsid w:val="006A3802"/>
    <w:rsid w:val="006A446C"/>
    <w:rsid w:val="006A4BF3"/>
    <w:rsid w:val="006A53BC"/>
    <w:rsid w:val="006A5ABE"/>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36C4"/>
    <w:rsid w:val="006B4151"/>
    <w:rsid w:val="006B41B8"/>
    <w:rsid w:val="006B42DB"/>
    <w:rsid w:val="006B4393"/>
    <w:rsid w:val="006B49D5"/>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79B"/>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2FE"/>
    <w:rsid w:val="006D7534"/>
    <w:rsid w:val="006D75AC"/>
    <w:rsid w:val="006D7A2A"/>
    <w:rsid w:val="006D7B98"/>
    <w:rsid w:val="006E014D"/>
    <w:rsid w:val="006E0294"/>
    <w:rsid w:val="006E0913"/>
    <w:rsid w:val="006E0D8A"/>
    <w:rsid w:val="006E126D"/>
    <w:rsid w:val="006E221B"/>
    <w:rsid w:val="006E22DE"/>
    <w:rsid w:val="006E344C"/>
    <w:rsid w:val="006E38F8"/>
    <w:rsid w:val="006E427D"/>
    <w:rsid w:val="006E4861"/>
    <w:rsid w:val="006E557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81F"/>
    <w:rsid w:val="006F2DAA"/>
    <w:rsid w:val="006F3449"/>
    <w:rsid w:val="006F369A"/>
    <w:rsid w:val="006F3AE5"/>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73"/>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5DE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3E4D"/>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0C8"/>
    <w:rsid w:val="00742718"/>
    <w:rsid w:val="007429BD"/>
    <w:rsid w:val="00742A96"/>
    <w:rsid w:val="00743DEA"/>
    <w:rsid w:val="00743F77"/>
    <w:rsid w:val="00744CC9"/>
    <w:rsid w:val="0074582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563D"/>
    <w:rsid w:val="0075628C"/>
    <w:rsid w:val="007563BC"/>
    <w:rsid w:val="00756500"/>
    <w:rsid w:val="0075669B"/>
    <w:rsid w:val="00756CAF"/>
    <w:rsid w:val="0075742C"/>
    <w:rsid w:val="0075745D"/>
    <w:rsid w:val="00757849"/>
    <w:rsid w:val="00757C9D"/>
    <w:rsid w:val="007603B0"/>
    <w:rsid w:val="00761B12"/>
    <w:rsid w:val="00762312"/>
    <w:rsid w:val="0076255A"/>
    <w:rsid w:val="0076324A"/>
    <w:rsid w:val="007634F2"/>
    <w:rsid w:val="0076356E"/>
    <w:rsid w:val="00763756"/>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C48"/>
    <w:rsid w:val="00777F5A"/>
    <w:rsid w:val="00780CA8"/>
    <w:rsid w:val="00780CFB"/>
    <w:rsid w:val="00780E2F"/>
    <w:rsid w:val="007815EC"/>
    <w:rsid w:val="00781736"/>
    <w:rsid w:val="00781820"/>
    <w:rsid w:val="0078197E"/>
    <w:rsid w:val="007819D4"/>
    <w:rsid w:val="00781ACB"/>
    <w:rsid w:val="00781FBB"/>
    <w:rsid w:val="007826EE"/>
    <w:rsid w:val="00782ECC"/>
    <w:rsid w:val="007832B4"/>
    <w:rsid w:val="00784180"/>
    <w:rsid w:val="00784EB8"/>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6A3"/>
    <w:rsid w:val="00796EE4"/>
    <w:rsid w:val="00797314"/>
    <w:rsid w:val="00797548"/>
    <w:rsid w:val="007978D0"/>
    <w:rsid w:val="007A0523"/>
    <w:rsid w:val="007A05CC"/>
    <w:rsid w:val="007A06B7"/>
    <w:rsid w:val="007A0B71"/>
    <w:rsid w:val="007A0BF8"/>
    <w:rsid w:val="007A176D"/>
    <w:rsid w:val="007A2168"/>
    <w:rsid w:val="007A27A8"/>
    <w:rsid w:val="007A2835"/>
    <w:rsid w:val="007A33C0"/>
    <w:rsid w:val="007A3548"/>
    <w:rsid w:val="007A3BFB"/>
    <w:rsid w:val="007A3E45"/>
    <w:rsid w:val="007A4637"/>
    <w:rsid w:val="007A4715"/>
    <w:rsid w:val="007A4A32"/>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198F"/>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56BE"/>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389"/>
    <w:rsid w:val="007E549A"/>
    <w:rsid w:val="007E5653"/>
    <w:rsid w:val="007E5822"/>
    <w:rsid w:val="007E5DAF"/>
    <w:rsid w:val="007E6316"/>
    <w:rsid w:val="007E677E"/>
    <w:rsid w:val="007E6BC7"/>
    <w:rsid w:val="007E70A3"/>
    <w:rsid w:val="007E7356"/>
    <w:rsid w:val="007E7514"/>
    <w:rsid w:val="007E7658"/>
    <w:rsid w:val="007E78F3"/>
    <w:rsid w:val="007F09EC"/>
    <w:rsid w:val="007F0D8F"/>
    <w:rsid w:val="007F1264"/>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8BE"/>
    <w:rsid w:val="008159A2"/>
    <w:rsid w:val="0081626F"/>
    <w:rsid w:val="0081661D"/>
    <w:rsid w:val="00817206"/>
    <w:rsid w:val="00817419"/>
    <w:rsid w:val="0081772B"/>
    <w:rsid w:val="00817915"/>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5F77"/>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2E4"/>
    <w:rsid w:val="00837CED"/>
    <w:rsid w:val="00840AE6"/>
    <w:rsid w:val="00840FE1"/>
    <w:rsid w:val="0084166A"/>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6E2"/>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532"/>
    <w:rsid w:val="0085660A"/>
    <w:rsid w:val="00856661"/>
    <w:rsid w:val="008566AD"/>
    <w:rsid w:val="0085700E"/>
    <w:rsid w:val="008578B8"/>
    <w:rsid w:val="00857B0B"/>
    <w:rsid w:val="00857D7F"/>
    <w:rsid w:val="00860469"/>
    <w:rsid w:val="00860950"/>
    <w:rsid w:val="008612C5"/>
    <w:rsid w:val="008621A8"/>
    <w:rsid w:val="008634CD"/>
    <w:rsid w:val="00863F65"/>
    <w:rsid w:val="00864995"/>
    <w:rsid w:val="008653AF"/>
    <w:rsid w:val="0086544A"/>
    <w:rsid w:val="0086590B"/>
    <w:rsid w:val="00866608"/>
    <w:rsid w:val="008669E9"/>
    <w:rsid w:val="00866F6E"/>
    <w:rsid w:val="00867005"/>
    <w:rsid w:val="008671C7"/>
    <w:rsid w:val="00867777"/>
    <w:rsid w:val="00867971"/>
    <w:rsid w:val="00867B4D"/>
    <w:rsid w:val="00867D75"/>
    <w:rsid w:val="00867E2E"/>
    <w:rsid w:val="008706F6"/>
    <w:rsid w:val="008708F7"/>
    <w:rsid w:val="00871358"/>
    <w:rsid w:val="00871451"/>
    <w:rsid w:val="008717A2"/>
    <w:rsid w:val="00871B58"/>
    <w:rsid w:val="008722A7"/>
    <w:rsid w:val="00872579"/>
    <w:rsid w:val="008734A8"/>
    <w:rsid w:val="00873F5B"/>
    <w:rsid w:val="00874210"/>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2AA"/>
    <w:rsid w:val="00884A98"/>
    <w:rsid w:val="00884EB0"/>
    <w:rsid w:val="00885285"/>
    <w:rsid w:val="00885331"/>
    <w:rsid w:val="008856E4"/>
    <w:rsid w:val="00885880"/>
    <w:rsid w:val="00887039"/>
    <w:rsid w:val="008870D4"/>
    <w:rsid w:val="00887513"/>
    <w:rsid w:val="008875F6"/>
    <w:rsid w:val="00887F60"/>
    <w:rsid w:val="008903A4"/>
    <w:rsid w:val="00890DEA"/>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467D"/>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8C6"/>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1EAC"/>
    <w:rsid w:val="008C2B63"/>
    <w:rsid w:val="008C2CCA"/>
    <w:rsid w:val="008C310A"/>
    <w:rsid w:val="008C385B"/>
    <w:rsid w:val="008C546F"/>
    <w:rsid w:val="008C5916"/>
    <w:rsid w:val="008C59CA"/>
    <w:rsid w:val="008C5A9E"/>
    <w:rsid w:val="008C61E1"/>
    <w:rsid w:val="008C65C0"/>
    <w:rsid w:val="008C6DB1"/>
    <w:rsid w:val="008C71D5"/>
    <w:rsid w:val="008C7386"/>
    <w:rsid w:val="008D033A"/>
    <w:rsid w:val="008D0CFC"/>
    <w:rsid w:val="008D11E4"/>
    <w:rsid w:val="008D1AE1"/>
    <w:rsid w:val="008D20D1"/>
    <w:rsid w:val="008D2242"/>
    <w:rsid w:val="008D2595"/>
    <w:rsid w:val="008D28BF"/>
    <w:rsid w:val="008D2A3A"/>
    <w:rsid w:val="008D30F7"/>
    <w:rsid w:val="008D3132"/>
    <w:rsid w:val="008D32B2"/>
    <w:rsid w:val="008D3961"/>
    <w:rsid w:val="008D3BE0"/>
    <w:rsid w:val="008D4510"/>
    <w:rsid w:val="008D4764"/>
    <w:rsid w:val="008D4777"/>
    <w:rsid w:val="008D4C33"/>
    <w:rsid w:val="008D522C"/>
    <w:rsid w:val="008D58F4"/>
    <w:rsid w:val="008D5FC2"/>
    <w:rsid w:val="008D6371"/>
    <w:rsid w:val="008D63A3"/>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015"/>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911"/>
    <w:rsid w:val="00915B83"/>
    <w:rsid w:val="00915C3D"/>
    <w:rsid w:val="0091601D"/>
    <w:rsid w:val="0091610F"/>
    <w:rsid w:val="00916469"/>
    <w:rsid w:val="009167BB"/>
    <w:rsid w:val="00916CCF"/>
    <w:rsid w:val="00917297"/>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2EA"/>
    <w:rsid w:val="00933741"/>
    <w:rsid w:val="00934237"/>
    <w:rsid w:val="00934582"/>
    <w:rsid w:val="00934638"/>
    <w:rsid w:val="00934830"/>
    <w:rsid w:val="009349AC"/>
    <w:rsid w:val="00934D28"/>
    <w:rsid w:val="00936110"/>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E44"/>
    <w:rsid w:val="00947F29"/>
    <w:rsid w:val="00950050"/>
    <w:rsid w:val="009506AD"/>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687"/>
    <w:rsid w:val="009557D4"/>
    <w:rsid w:val="00955B6E"/>
    <w:rsid w:val="0095615E"/>
    <w:rsid w:val="00956B50"/>
    <w:rsid w:val="00956EA3"/>
    <w:rsid w:val="00957E34"/>
    <w:rsid w:val="0096060B"/>
    <w:rsid w:val="00961198"/>
    <w:rsid w:val="00961E4F"/>
    <w:rsid w:val="00961E51"/>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9AF"/>
    <w:rsid w:val="00967E8A"/>
    <w:rsid w:val="0097007E"/>
    <w:rsid w:val="00970299"/>
    <w:rsid w:val="00970330"/>
    <w:rsid w:val="0097049C"/>
    <w:rsid w:val="00970651"/>
    <w:rsid w:val="00970A28"/>
    <w:rsid w:val="00970BED"/>
    <w:rsid w:val="00970F8B"/>
    <w:rsid w:val="009712A8"/>
    <w:rsid w:val="009712FC"/>
    <w:rsid w:val="009713FB"/>
    <w:rsid w:val="0097150C"/>
    <w:rsid w:val="00971ECA"/>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6745"/>
    <w:rsid w:val="00986B24"/>
    <w:rsid w:val="0098763D"/>
    <w:rsid w:val="00990236"/>
    <w:rsid w:val="0099036C"/>
    <w:rsid w:val="00990693"/>
    <w:rsid w:val="009915B2"/>
    <w:rsid w:val="009918D0"/>
    <w:rsid w:val="00991D09"/>
    <w:rsid w:val="009922B1"/>
    <w:rsid w:val="0099268E"/>
    <w:rsid w:val="00992720"/>
    <w:rsid w:val="00992C35"/>
    <w:rsid w:val="00992F83"/>
    <w:rsid w:val="00994115"/>
    <w:rsid w:val="00994504"/>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A37"/>
    <w:rsid w:val="009A1B3A"/>
    <w:rsid w:val="009A2A62"/>
    <w:rsid w:val="009A30DA"/>
    <w:rsid w:val="009A32B8"/>
    <w:rsid w:val="009A341C"/>
    <w:rsid w:val="009A3EC0"/>
    <w:rsid w:val="009A41DF"/>
    <w:rsid w:val="009A491C"/>
    <w:rsid w:val="009A4B64"/>
    <w:rsid w:val="009A6493"/>
    <w:rsid w:val="009A6694"/>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2778"/>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58E"/>
    <w:rsid w:val="009D785B"/>
    <w:rsid w:val="009D7934"/>
    <w:rsid w:val="009E0B35"/>
    <w:rsid w:val="009E0C05"/>
    <w:rsid w:val="009E1270"/>
    <w:rsid w:val="009E422C"/>
    <w:rsid w:val="009E43D7"/>
    <w:rsid w:val="009E4D64"/>
    <w:rsid w:val="009E50AA"/>
    <w:rsid w:val="009E5746"/>
    <w:rsid w:val="009E5883"/>
    <w:rsid w:val="009E5BDC"/>
    <w:rsid w:val="009E5BE6"/>
    <w:rsid w:val="009E5DB8"/>
    <w:rsid w:val="009E5DBF"/>
    <w:rsid w:val="009E5F9D"/>
    <w:rsid w:val="009E6201"/>
    <w:rsid w:val="009E6392"/>
    <w:rsid w:val="009E64E2"/>
    <w:rsid w:val="009E66E9"/>
    <w:rsid w:val="009E67B6"/>
    <w:rsid w:val="009E6DAD"/>
    <w:rsid w:val="009E7300"/>
    <w:rsid w:val="009E770C"/>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07"/>
    <w:rsid w:val="00A146B3"/>
    <w:rsid w:val="00A14821"/>
    <w:rsid w:val="00A14A3E"/>
    <w:rsid w:val="00A154BA"/>
    <w:rsid w:val="00A15936"/>
    <w:rsid w:val="00A15BC8"/>
    <w:rsid w:val="00A15C0A"/>
    <w:rsid w:val="00A16759"/>
    <w:rsid w:val="00A17004"/>
    <w:rsid w:val="00A17828"/>
    <w:rsid w:val="00A17F11"/>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3DD3"/>
    <w:rsid w:val="00A4452F"/>
    <w:rsid w:val="00A446E6"/>
    <w:rsid w:val="00A44DA7"/>
    <w:rsid w:val="00A45DED"/>
    <w:rsid w:val="00A463DB"/>
    <w:rsid w:val="00A46722"/>
    <w:rsid w:val="00A46788"/>
    <w:rsid w:val="00A469CA"/>
    <w:rsid w:val="00A46C39"/>
    <w:rsid w:val="00A46FFF"/>
    <w:rsid w:val="00A479A5"/>
    <w:rsid w:val="00A505D1"/>
    <w:rsid w:val="00A509E6"/>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2E21"/>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00"/>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0BFB"/>
    <w:rsid w:val="00A91431"/>
    <w:rsid w:val="00A917CF"/>
    <w:rsid w:val="00A93DEC"/>
    <w:rsid w:val="00A93F13"/>
    <w:rsid w:val="00A93F4E"/>
    <w:rsid w:val="00A940FE"/>
    <w:rsid w:val="00A94F80"/>
    <w:rsid w:val="00A957F1"/>
    <w:rsid w:val="00A958E6"/>
    <w:rsid w:val="00A96068"/>
    <w:rsid w:val="00A961C4"/>
    <w:rsid w:val="00A965D9"/>
    <w:rsid w:val="00A96E06"/>
    <w:rsid w:val="00A97863"/>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6D9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4B2C"/>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BC7"/>
    <w:rsid w:val="00AC3E60"/>
    <w:rsid w:val="00AC4466"/>
    <w:rsid w:val="00AC4561"/>
    <w:rsid w:val="00AC463B"/>
    <w:rsid w:val="00AC4BDF"/>
    <w:rsid w:val="00AC4F5D"/>
    <w:rsid w:val="00AC50C4"/>
    <w:rsid w:val="00AC5446"/>
    <w:rsid w:val="00AC599E"/>
    <w:rsid w:val="00AC5CE9"/>
    <w:rsid w:val="00AC6993"/>
    <w:rsid w:val="00AC7458"/>
    <w:rsid w:val="00AC781C"/>
    <w:rsid w:val="00AC7837"/>
    <w:rsid w:val="00AC797C"/>
    <w:rsid w:val="00AC7F4E"/>
    <w:rsid w:val="00AD04F7"/>
    <w:rsid w:val="00AD0ADD"/>
    <w:rsid w:val="00AD12AA"/>
    <w:rsid w:val="00AD13A5"/>
    <w:rsid w:val="00AD231E"/>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2B09"/>
    <w:rsid w:val="00AF370D"/>
    <w:rsid w:val="00AF39CA"/>
    <w:rsid w:val="00AF439F"/>
    <w:rsid w:val="00AF496C"/>
    <w:rsid w:val="00AF4BEF"/>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5B"/>
    <w:rsid w:val="00B063A2"/>
    <w:rsid w:val="00B06C72"/>
    <w:rsid w:val="00B06D95"/>
    <w:rsid w:val="00B07206"/>
    <w:rsid w:val="00B073AD"/>
    <w:rsid w:val="00B07637"/>
    <w:rsid w:val="00B07B6C"/>
    <w:rsid w:val="00B07D22"/>
    <w:rsid w:val="00B10461"/>
    <w:rsid w:val="00B109AA"/>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6F90"/>
    <w:rsid w:val="00B174B9"/>
    <w:rsid w:val="00B1757E"/>
    <w:rsid w:val="00B176E9"/>
    <w:rsid w:val="00B17BDB"/>
    <w:rsid w:val="00B2054E"/>
    <w:rsid w:val="00B20A2C"/>
    <w:rsid w:val="00B20C19"/>
    <w:rsid w:val="00B20CDA"/>
    <w:rsid w:val="00B21467"/>
    <w:rsid w:val="00B2180C"/>
    <w:rsid w:val="00B22788"/>
    <w:rsid w:val="00B22B3A"/>
    <w:rsid w:val="00B22CD3"/>
    <w:rsid w:val="00B22DD5"/>
    <w:rsid w:val="00B22DE5"/>
    <w:rsid w:val="00B23005"/>
    <w:rsid w:val="00B230F6"/>
    <w:rsid w:val="00B23188"/>
    <w:rsid w:val="00B2385C"/>
    <w:rsid w:val="00B23DC7"/>
    <w:rsid w:val="00B2436F"/>
    <w:rsid w:val="00B245F9"/>
    <w:rsid w:val="00B24C1E"/>
    <w:rsid w:val="00B24E2E"/>
    <w:rsid w:val="00B256D1"/>
    <w:rsid w:val="00B258E0"/>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51"/>
    <w:rsid w:val="00B31485"/>
    <w:rsid w:val="00B315AE"/>
    <w:rsid w:val="00B31A8E"/>
    <w:rsid w:val="00B31C9D"/>
    <w:rsid w:val="00B31D0F"/>
    <w:rsid w:val="00B31E79"/>
    <w:rsid w:val="00B31F5F"/>
    <w:rsid w:val="00B3234C"/>
    <w:rsid w:val="00B3236F"/>
    <w:rsid w:val="00B329AA"/>
    <w:rsid w:val="00B32AD2"/>
    <w:rsid w:val="00B33A08"/>
    <w:rsid w:val="00B33BEB"/>
    <w:rsid w:val="00B3455F"/>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1B4D"/>
    <w:rsid w:val="00B52001"/>
    <w:rsid w:val="00B521B3"/>
    <w:rsid w:val="00B52A50"/>
    <w:rsid w:val="00B52B5D"/>
    <w:rsid w:val="00B52EC0"/>
    <w:rsid w:val="00B5381C"/>
    <w:rsid w:val="00B540EE"/>
    <w:rsid w:val="00B54120"/>
    <w:rsid w:val="00B5483B"/>
    <w:rsid w:val="00B54AFD"/>
    <w:rsid w:val="00B5505D"/>
    <w:rsid w:val="00B551D5"/>
    <w:rsid w:val="00B55253"/>
    <w:rsid w:val="00B552E6"/>
    <w:rsid w:val="00B556B8"/>
    <w:rsid w:val="00B56A81"/>
    <w:rsid w:val="00B6075F"/>
    <w:rsid w:val="00B607CB"/>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5D"/>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A4C"/>
    <w:rsid w:val="00B76DB9"/>
    <w:rsid w:val="00B77677"/>
    <w:rsid w:val="00B7774C"/>
    <w:rsid w:val="00B7786F"/>
    <w:rsid w:val="00B779C1"/>
    <w:rsid w:val="00B80273"/>
    <w:rsid w:val="00B80321"/>
    <w:rsid w:val="00B80918"/>
    <w:rsid w:val="00B80C05"/>
    <w:rsid w:val="00B8153D"/>
    <w:rsid w:val="00B8197F"/>
    <w:rsid w:val="00B821C6"/>
    <w:rsid w:val="00B8393E"/>
    <w:rsid w:val="00B83FF3"/>
    <w:rsid w:val="00B8498C"/>
    <w:rsid w:val="00B85260"/>
    <w:rsid w:val="00B852B9"/>
    <w:rsid w:val="00B85C15"/>
    <w:rsid w:val="00B864C9"/>
    <w:rsid w:val="00B86956"/>
    <w:rsid w:val="00B86AC3"/>
    <w:rsid w:val="00B876C4"/>
    <w:rsid w:val="00B877BB"/>
    <w:rsid w:val="00B878CE"/>
    <w:rsid w:val="00B87A6F"/>
    <w:rsid w:val="00B87ED6"/>
    <w:rsid w:val="00B90383"/>
    <w:rsid w:val="00B903E9"/>
    <w:rsid w:val="00B90C65"/>
    <w:rsid w:val="00B91727"/>
    <w:rsid w:val="00B91B04"/>
    <w:rsid w:val="00B92133"/>
    <w:rsid w:val="00B92537"/>
    <w:rsid w:val="00B92891"/>
    <w:rsid w:val="00B932E0"/>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376"/>
    <w:rsid w:val="00BA375F"/>
    <w:rsid w:val="00BA3993"/>
    <w:rsid w:val="00BA3B7E"/>
    <w:rsid w:val="00BA4208"/>
    <w:rsid w:val="00BA45D5"/>
    <w:rsid w:val="00BA4854"/>
    <w:rsid w:val="00BA4C56"/>
    <w:rsid w:val="00BA4E3A"/>
    <w:rsid w:val="00BA68DF"/>
    <w:rsid w:val="00BA6E14"/>
    <w:rsid w:val="00BA7463"/>
    <w:rsid w:val="00BA7980"/>
    <w:rsid w:val="00BA7B08"/>
    <w:rsid w:val="00BB0421"/>
    <w:rsid w:val="00BB0A7B"/>
    <w:rsid w:val="00BB0DCC"/>
    <w:rsid w:val="00BB12B8"/>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CE5"/>
    <w:rsid w:val="00BC4E44"/>
    <w:rsid w:val="00BC570F"/>
    <w:rsid w:val="00BC584A"/>
    <w:rsid w:val="00BC5B62"/>
    <w:rsid w:val="00BC5B80"/>
    <w:rsid w:val="00BC5F82"/>
    <w:rsid w:val="00BC6043"/>
    <w:rsid w:val="00BC607C"/>
    <w:rsid w:val="00BC6678"/>
    <w:rsid w:val="00BC71F7"/>
    <w:rsid w:val="00BC73E7"/>
    <w:rsid w:val="00BC7EAD"/>
    <w:rsid w:val="00BD189F"/>
    <w:rsid w:val="00BD194D"/>
    <w:rsid w:val="00BD2150"/>
    <w:rsid w:val="00BD222B"/>
    <w:rsid w:val="00BD2326"/>
    <w:rsid w:val="00BD2373"/>
    <w:rsid w:val="00BD2944"/>
    <w:rsid w:val="00BD2BAB"/>
    <w:rsid w:val="00BD3114"/>
    <w:rsid w:val="00BD38AE"/>
    <w:rsid w:val="00BD399C"/>
    <w:rsid w:val="00BD4210"/>
    <w:rsid w:val="00BD466A"/>
    <w:rsid w:val="00BD4670"/>
    <w:rsid w:val="00BD4C27"/>
    <w:rsid w:val="00BD4F54"/>
    <w:rsid w:val="00BD53E2"/>
    <w:rsid w:val="00BD599C"/>
    <w:rsid w:val="00BD7210"/>
    <w:rsid w:val="00BE011B"/>
    <w:rsid w:val="00BE0832"/>
    <w:rsid w:val="00BE1330"/>
    <w:rsid w:val="00BE180C"/>
    <w:rsid w:val="00BE2C90"/>
    <w:rsid w:val="00BE2DAC"/>
    <w:rsid w:val="00BE3016"/>
    <w:rsid w:val="00BE30A3"/>
    <w:rsid w:val="00BE33FB"/>
    <w:rsid w:val="00BE357C"/>
    <w:rsid w:val="00BE390E"/>
    <w:rsid w:val="00BE3A6C"/>
    <w:rsid w:val="00BE3A73"/>
    <w:rsid w:val="00BE3D63"/>
    <w:rsid w:val="00BE3E98"/>
    <w:rsid w:val="00BE4061"/>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5C5"/>
    <w:rsid w:val="00BF36A5"/>
    <w:rsid w:val="00BF3E2A"/>
    <w:rsid w:val="00BF3E95"/>
    <w:rsid w:val="00BF41AB"/>
    <w:rsid w:val="00BF5182"/>
    <w:rsid w:val="00BF6728"/>
    <w:rsid w:val="00BF69A8"/>
    <w:rsid w:val="00BF6EAB"/>
    <w:rsid w:val="00BF72E1"/>
    <w:rsid w:val="00BF7F93"/>
    <w:rsid w:val="00C0005E"/>
    <w:rsid w:val="00C00115"/>
    <w:rsid w:val="00C003A8"/>
    <w:rsid w:val="00C003E0"/>
    <w:rsid w:val="00C0082B"/>
    <w:rsid w:val="00C01439"/>
    <w:rsid w:val="00C01805"/>
    <w:rsid w:val="00C019FD"/>
    <w:rsid w:val="00C01BC5"/>
    <w:rsid w:val="00C01D37"/>
    <w:rsid w:val="00C0259E"/>
    <w:rsid w:val="00C02B56"/>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961"/>
    <w:rsid w:val="00C17B58"/>
    <w:rsid w:val="00C17BE3"/>
    <w:rsid w:val="00C20389"/>
    <w:rsid w:val="00C204CA"/>
    <w:rsid w:val="00C2058A"/>
    <w:rsid w:val="00C20E4F"/>
    <w:rsid w:val="00C21673"/>
    <w:rsid w:val="00C21C45"/>
    <w:rsid w:val="00C21D0A"/>
    <w:rsid w:val="00C22BA4"/>
    <w:rsid w:val="00C23893"/>
    <w:rsid w:val="00C238B1"/>
    <w:rsid w:val="00C23DF7"/>
    <w:rsid w:val="00C2410B"/>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013"/>
    <w:rsid w:val="00C37806"/>
    <w:rsid w:val="00C378FA"/>
    <w:rsid w:val="00C37A5B"/>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5682"/>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2B3"/>
    <w:rsid w:val="00C7357D"/>
    <w:rsid w:val="00C73FF5"/>
    <w:rsid w:val="00C7441C"/>
    <w:rsid w:val="00C74882"/>
    <w:rsid w:val="00C749B9"/>
    <w:rsid w:val="00C74ABF"/>
    <w:rsid w:val="00C74C3E"/>
    <w:rsid w:val="00C74C98"/>
    <w:rsid w:val="00C754F6"/>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DE"/>
    <w:rsid w:val="00C870F6"/>
    <w:rsid w:val="00C87F97"/>
    <w:rsid w:val="00C900ED"/>
    <w:rsid w:val="00C90CF9"/>
    <w:rsid w:val="00C90D9F"/>
    <w:rsid w:val="00C90F56"/>
    <w:rsid w:val="00C90FEC"/>
    <w:rsid w:val="00C9119D"/>
    <w:rsid w:val="00C91B23"/>
    <w:rsid w:val="00C91FAE"/>
    <w:rsid w:val="00C91FD1"/>
    <w:rsid w:val="00C93140"/>
    <w:rsid w:val="00C93148"/>
    <w:rsid w:val="00C935A8"/>
    <w:rsid w:val="00C93980"/>
    <w:rsid w:val="00C93E46"/>
    <w:rsid w:val="00C943B4"/>
    <w:rsid w:val="00C94480"/>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131"/>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DDB"/>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B7995"/>
    <w:rsid w:val="00CB7D4E"/>
    <w:rsid w:val="00CC015D"/>
    <w:rsid w:val="00CC041F"/>
    <w:rsid w:val="00CC0A92"/>
    <w:rsid w:val="00CC0ABF"/>
    <w:rsid w:val="00CC0C83"/>
    <w:rsid w:val="00CC1B46"/>
    <w:rsid w:val="00CC1F05"/>
    <w:rsid w:val="00CC2927"/>
    <w:rsid w:val="00CC2EDA"/>
    <w:rsid w:val="00CC301C"/>
    <w:rsid w:val="00CC3478"/>
    <w:rsid w:val="00CC34E5"/>
    <w:rsid w:val="00CC37C1"/>
    <w:rsid w:val="00CC3D1D"/>
    <w:rsid w:val="00CC3F70"/>
    <w:rsid w:val="00CC405B"/>
    <w:rsid w:val="00CC4693"/>
    <w:rsid w:val="00CC5103"/>
    <w:rsid w:val="00CC617A"/>
    <w:rsid w:val="00CC61C1"/>
    <w:rsid w:val="00CC621A"/>
    <w:rsid w:val="00CC652F"/>
    <w:rsid w:val="00CC6AF2"/>
    <w:rsid w:val="00CC700A"/>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0BC9"/>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837"/>
    <w:rsid w:val="00CF1CD3"/>
    <w:rsid w:val="00CF1E4B"/>
    <w:rsid w:val="00CF1F5E"/>
    <w:rsid w:val="00CF2844"/>
    <w:rsid w:val="00CF2AED"/>
    <w:rsid w:val="00CF2B27"/>
    <w:rsid w:val="00CF2CB3"/>
    <w:rsid w:val="00CF30BA"/>
    <w:rsid w:val="00CF38B9"/>
    <w:rsid w:val="00CF41C6"/>
    <w:rsid w:val="00CF487A"/>
    <w:rsid w:val="00CF4C9D"/>
    <w:rsid w:val="00CF55CC"/>
    <w:rsid w:val="00CF5688"/>
    <w:rsid w:val="00CF58F9"/>
    <w:rsid w:val="00CF5C04"/>
    <w:rsid w:val="00CF6221"/>
    <w:rsid w:val="00CF7143"/>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BD"/>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1B"/>
    <w:rsid w:val="00D10E78"/>
    <w:rsid w:val="00D10F16"/>
    <w:rsid w:val="00D1159F"/>
    <w:rsid w:val="00D11D24"/>
    <w:rsid w:val="00D1242D"/>
    <w:rsid w:val="00D125DA"/>
    <w:rsid w:val="00D132BA"/>
    <w:rsid w:val="00D13335"/>
    <w:rsid w:val="00D13407"/>
    <w:rsid w:val="00D13521"/>
    <w:rsid w:val="00D14336"/>
    <w:rsid w:val="00D14355"/>
    <w:rsid w:val="00D147AC"/>
    <w:rsid w:val="00D14878"/>
    <w:rsid w:val="00D14D8F"/>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908"/>
    <w:rsid w:val="00D34A89"/>
    <w:rsid w:val="00D35579"/>
    <w:rsid w:val="00D35CD4"/>
    <w:rsid w:val="00D35CF6"/>
    <w:rsid w:val="00D364AD"/>
    <w:rsid w:val="00D368F8"/>
    <w:rsid w:val="00D37312"/>
    <w:rsid w:val="00D37D00"/>
    <w:rsid w:val="00D37D8A"/>
    <w:rsid w:val="00D41135"/>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19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07F2"/>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138"/>
    <w:rsid w:val="00D84343"/>
    <w:rsid w:val="00D84833"/>
    <w:rsid w:val="00D84983"/>
    <w:rsid w:val="00D84E7F"/>
    <w:rsid w:val="00D85124"/>
    <w:rsid w:val="00D85E2D"/>
    <w:rsid w:val="00D86242"/>
    <w:rsid w:val="00D86B38"/>
    <w:rsid w:val="00D86C7E"/>
    <w:rsid w:val="00D873F5"/>
    <w:rsid w:val="00D87540"/>
    <w:rsid w:val="00D87AB0"/>
    <w:rsid w:val="00D87C37"/>
    <w:rsid w:val="00D87CFB"/>
    <w:rsid w:val="00D87E00"/>
    <w:rsid w:val="00D90532"/>
    <w:rsid w:val="00D9058B"/>
    <w:rsid w:val="00D90E92"/>
    <w:rsid w:val="00D91374"/>
    <w:rsid w:val="00D91BF7"/>
    <w:rsid w:val="00D91F03"/>
    <w:rsid w:val="00D91F54"/>
    <w:rsid w:val="00D92140"/>
    <w:rsid w:val="00D92788"/>
    <w:rsid w:val="00D92D4F"/>
    <w:rsid w:val="00D946E9"/>
    <w:rsid w:val="00D947B5"/>
    <w:rsid w:val="00D94845"/>
    <w:rsid w:val="00D94D42"/>
    <w:rsid w:val="00D94E6E"/>
    <w:rsid w:val="00D95985"/>
    <w:rsid w:val="00D959FD"/>
    <w:rsid w:val="00D96514"/>
    <w:rsid w:val="00D97527"/>
    <w:rsid w:val="00D97B35"/>
    <w:rsid w:val="00DA00CB"/>
    <w:rsid w:val="00DA0217"/>
    <w:rsid w:val="00DA0496"/>
    <w:rsid w:val="00DA05C8"/>
    <w:rsid w:val="00DA0658"/>
    <w:rsid w:val="00DA06AB"/>
    <w:rsid w:val="00DA0BE9"/>
    <w:rsid w:val="00DA0F7F"/>
    <w:rsid w:val="00DA0FBE"/>
    <w:rsid w:val="00DA121D"/>
    <w:rsid w:val="00DA1605"/>
    <w:rsid w:val="00DA2967"/>
    <w:rsid w:val="00DA29BB"/>
    <w:rsid w:val="00DA2A8F"/>
    <w:rsid w:val="00DA2B34"/>
    <w:rsid w:val="00DA3F43"/>
    <w:rsid w:val="00DA4E3A"/>
    <w:rsid w:val="00DA4E90"/>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B06"/>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9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52DA"/>
    <w:rsid w:val="00DD69B6"/>
    <w:rsid w:val="00DD6F40"/>
    <w:rsid w:val="00DD726A"/>
    <w:rsid w:val="00DD735A"/>
    <w:rsid w:val="00DD76DE"/>
    <w:rsid w:val="00DD7B4E"/>
    <w:rsid w:val="00DE057C"/>
    <w:rsid w:val="00DE1712"/>
    <w:rsid w:val="00DE2077"/>
    <w:rsid w:val="00DE2125"/>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709"/>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09BD"/>
    <w:rsid w:val="00E10EEB"/>
    <w:rsid w:val="00E11207"/>
    <w:rsid w:val="00E12507"/>
    <w:rsid w:val="00E13562"/>
    <w:rsid w:val="00E1405E"/>
    <w:rsid w:val="00E14231"/>
    <w:rsid w:val="00E143EB"/>
    <w:rsid w:val="00E1457E"/>
    <w:rsid w:val="00E14F78"/>
    <w:rsid w:val="00E15783"/>
    <w:rsid w:val="00E1593B"/>
    <w:rsid w:val="00E162AF"/>
    <w:rsid w:val="00E16B2E"/>
    <w:rsid w:val="00E17937"/>
    <w:rsid w:val="00E2097B"/>
    <w:rsid w:val="00E21AA8"/>
    <w:rsid w:val="00E225CB"/>
    <w:rsid w:val="00E22CBB"/>
    <w:rsid w:val="00E23460"/>
    <w:rsid w:val="00E238DB"/>
    <w:rsid w:val="00E23D89"/>
    <w:rsid w:val="00E2415B"/>
    <w:rsid w:val="00E2439D"/>
    <w:rsid w:val="00E244A0"/>
    <w:rsid w:val="00E24793"/>
    <w:rsid w:val="00E24C61"/>
    <w:rsid w:val="00E25354"/>
    <w:rsid w:val="00E261A1"/>
    <w:rsid w:val="00E268E9"/>
    <w:rsid w:val="00E27F05"/>
    <w:rsid w:val="00E3066C"/>
    <w:rsid w:val="00E30A3D"/>
    <w:rsid w:val="00E30EC0"/>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388"/>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686"/>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10F"/>
    <w:rsid w:val="00E82327"/>
    <w:rsid w:val="00E82625"/>
    <w:rsid w:val="00E82A9E"/>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2EB7"/>
    <w:rsid w:val="00E93B98"/>
    <w:rsid w:val="00E942F8"/>
    <w:rsid w:val="00E9452C"/>
    <w:rsid w:val="00E94CBA"/>
    <w:rsid w:val="00E95182"/>
    <w:rsid w:val="00E9523F"/>
    <w:rsid w:val="00E9534B"/>
    <w:rsid w:val="00E95701"/>
    <w:rsid w:val="00E959E6"/>
    <w:rsid w:val="00E96008"/>
    <w:rsid w:val="00E9603A"/>
    <w:rsid w:val="00E96358"/>
    <w:rsid w:val="00E96C24"/>
    <w:rsid w:val="00E97022"/>
    <w:rsid w:val="00E9703C"/>
    <w:rsid w:val="00EA0AFB"/>
    <w:rsid w:val="00EA0C4A"/>
    <w:rsid w:val="00EA123A"/>
    <w:rsid w:val="00EA159D"/>
    <w:rsid w:val="00EA15E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A4A"/>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223"/>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0C6D"/>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6EA"/>
    <w:rsid w:val="00F12713"/>
    <w:rsid w:val="00F128CF"/>
    <w:rsid w:val="00F128F0"/>
    <w:rsid w:val="00F12AEA"/>
    <w:rsid w:val="00F12F14"/>
    <w:rsid w:val="00F13123"/>
    <w:rsid w:val="00F13345"/>
    <w:rsid w:val="00F13359"/>
    <w:rsid w:val="00F14B10"/>
    <w:rsid w:val="00F14D8C"/>
    <w:rsid w:val="00F15016"/>
    <w:rsid w:val="00F1512A"/>
    <w:rsid w:val="00F1592F"/>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3CC"/>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54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851"/>
    <w:rsid w:val="00F55AB7"/>
    <w:rsid w:val="00F55FB4"/>
    <w:rsid w:val="00F564D3"/>
    <w:rsid w:val="00F56810"/>
    <w:rsid w:val="00F57312"/>
    <w:rsid w:val="00F577A0"/>
    <w:rsid w:val="00F600B0"/>
    <w:rsid w:val="00F60264"/>
    <w:rsid w:val="00F60321"/>
    <w:rsid w:val="00F60E91"/>
    <w:rsid w:val="00F61C1D"/>
    <w:rsid w:val="00F61D30"/>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89E"/>
    <w:rsid w:val="00F65E73"/>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47D"/>
    <w:rsid w:val="00F84F66"/>
    <w:rsid w:val="00F854CB"/>
    <w:rsid w:val="00F85D91"/>
    <w:rsid w:val="00F86231"/>
    <w:rsid w:val="00F8681F"/>
    <w:rsid w:val="00F86AB5"/>
    <w:rsid w:val="00F86FB5"/>
    <w:rsid w:val="00F87425"/>
    <w:rsid w:val="00F900BD"/>
    <w:rsid w:val="00F905A3"/>
    <w:rsid w:val="00F91575"/>
    <w:rsid w:val="00F9166A"/>
    <w:rsid w:val="00F917E5"/>
    <w:rsid w:val="00F91F08"/>
    <w:rsid w:val="00F9201C"/>
    <w:rsid w:val="00F9267B"/>
    <w:rsid w:val="00F929A3"/>
    <w:rsid w:val="00F93DDD"/>
    <w:rsid w:val="00F93DDF"/>
    <w:rsid w:val="00F941CB"/>
    <w:rsid w:val="00F947AC"/>
    <w:rsid w:val="00F94822"/>
    <w:rsid w:val="00F94BDD"/>
    <w:rsid w:val="00F94D42"/>
    <w:rsid w:val="00F94F4B"/>
    <w:rsid w:val="00F950E9"/>
    <w:rsid w:val="00F951F3"/>
    <w:rsid w:val="00F957F7"/>
    <w:rsid w:val="00F95A6B"/>
    <w:rsid w:val="00F95E37"/>
    <w:rsid w:val="00F95FE8"/>
    <w:rsid w:val="00F96424"/>
    <w:rsid w:val="00F96B67"/>
    <w:rsid w:val="00F9710D"/>
    <w:rsid w:val="00F97B27"/>
    <w:rsid w:val="00FA0051"/>
    <w:rsid w:val="00FA0BB6"/>
    <w:rsid w:val="00FA1AE0"/>
    <w:rsid w:val="00FA1F0F"/>
    <w:rsid w:val="00FA22CC"/>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3F"/>
    <w:rsid w:val="00FB26CA"/>
    <w:rsid w:val="00FB2A7E"/>
    <w:rsid w:val="00FB306E"/>
    <w:rsid w:val="00FB31A7"/>
    <w:rsid w:val="00FB346B"/>
    <w:rsid w:val="00FB358D"/>
    <w:rsid w:val="00FB44A0"/>
    <w:rsid w:val="00FB6486"/>
    <w:rsid w:val="00FB6B4A"/>
    <w:rsid w:val="00FB6D75"/>
    <w:rsid w:val="00FB6DF8"/>
    <w:rsid w:val="00FB6E0A"/>
    <w:rsid w:val="00FB7163"/>
    <w:rsid w:val="00FB735C"/>
    <w:rsid w:val="00FB7959"/>
    <w:rsid w:val="00FC0109"/>
    <w:rsid w:val="00FC1C77"/>
    <w:rsid w:val="00FC2B58"/>
    <w:rsid w:val="00FC2C0F"/>
    <w:rsid w:val="00FC2EF1"/>
    <w:rsid w:val="00FC3979"/>
    <w:rsid w:val="00FC41D5"/>
    <w:rsid w:val="00FC451A"/>
    <w:rsid w:val="00FC45EA"/>
    <w:rsid w:val="00FC7F5B"/>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1B"/>
    <w:rsid w:val="00FF223B"/>
    <w:rsid w:val="00FF2E3A"/>
    <w:rsid w:val="00FF353E"/>
    <w:rsid w:val="00FF380E"/>
    <w:rsid w:val="00FF3A71"/>
    <w:rsid w:val="00FF4092"/>
    <w:rsid w:val="00FF43CD"/>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r="http://schemas.openxmlformats.org/officeDocument/2006/relationships" xmlns:w="http://schemas.openxmlformats.org/wordprocessingml/2006/main">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9D0544C-1F8E-42C3-9309-351AE2AB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875</Characters>
  <Application>Microsoft Office Word</Application>
  <DocSecurity>0</DocSecurity>
  <Lines>7</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2020-08-21T08:42:00Z</cp:lastPrinted>
  <dcterms:created xsi:type="dcterms:W3CDTF">2020-08-24T09:51:00Z</dcterms:created>
  <dcterms:modified xsi:type="dcterms:W3CDTF">2020-08-24T09:51:00Z</dcterms:modified>
</cp:coreProperties>
</file>