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 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E5" w:rsidRDefault="004459E5">
      <w:r>
        <w:separator/>
      </w:r>
    </w:p>
  </w:endnote>
  <w:endnote w:type="continuationSeparator" w:id="0">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E5" w:rsidRDefault="004459E5">
      <w:r>
        <w:separator/>
      </w:r>
    </w:p>
  </w:footnote>
  <w:footnote w:type="continuationSeparator" w:id="0">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332711"/>
    <w:rsid w:val="00000260"/>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4A5"/>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4E7B87-951C-45BB-B271-5BA17BAE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1398</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1610</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2020-08-26T09:29:00Z</cp:lastPrinted>
  <dcterms:created xsi:type="dcterms:W3CDTF">2020-08-27T12:56:00Z</dcterms:created>
  <dcterms:modified xsi:type="dcterms:W3CDTF">2020-08-27T12:56:00Z</dcterms:modified>
</cp:coreProperties>
</file>